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85" w:rsidRDefault="00F96C85" w:rsidP="00F96C85">
      <w:pPr>
        <w:jc w:val="center"/>
      </w:pPr>
      <w:r>
        <w:rPr>
          <w:b/>
          <w:sz w:val="18"/>
          <w:szCs w:val="18"/>
          <w:lang w:val="es-BO"/>
        </w:rPr>
        <w:t>PARTE II</w:t>
      </w:r>
    </w:p>
    <w:p w:rsidR="00F96C85" w:rsidRDefault="00F96C85" w:rsidP="00F96C85">
      <w:pPr>
        <w:jc w:val="center"/>
      </w:pPr>
      <w:r>
        <w:rPr>
          <w:b/>
          <w:sz w:val="18"/>
          <w:szCs w:val="18"/>
          <w:lang w:val="es-BO"/>
        </w:rPr>
        <w:t>INFORMACIÓN TÉCNICA DE LA CONTRATACIÓN</w:t>
      </w:r>
    </w:p>
    <w:p w:rsidR="00F96C85" w:rsidRDefault="00F96C85" w:rsidP="00F96C85">
      <w:pPr>
        <w:jc w:val="both"/>
        <w:rPr>
          <w:rFonts w:cs="Arial"/>
          <w:sz w:val="4"/>
          <w:szCs w:val="2"/>
          <w:lang w:val="es-BO"/>
        </w:rPr>
      </w:pPr>
    </w:p>
    <w:p w:rsidR="00F96C85" w:rsidRDefault="00F96C85" w:rsidP="00F96C85">
      <w:pPr>
        <w:pStyle w:val="Ttulo"/>
        <w:numPr>
          <w:ilvl w:val="0"/>
          <w:numId w:val="2"/>
        </w:numPr>
        <w:spacing w:before="0" w:after="0"/>
        <w:jc w:val="both"/>
      </w:pPr>
      <w:bookmarkStart w:id="0" w:name="_Toc517950094"/>
      <w:r>
        <w:rPr>
          <w:rFonts w:ascii="Verdana" w:hAnsi="Verdana"/>
          <w:sz w:val="18"/>
        </w:rPr>
        <w:t>CONVOCATORIA Y DATOS GENERALES DEL PROCESO DE CONTRATACIÓN</w:t>
      </w:r>
      <w:bookmarkEnd w:id="0"/>
    </w:p>
    <w:p w:rsidR="00F96C85" w:rsidRDefault="00F96C85" w:rsidP="00F96C85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75"/>
        <w:gridCol w:w="273"/>
        <w:gridCol w:w="274"/>
        <w:gridCol w:w="60"/>
        <w:gridCol w:w="214"/>
        <w:gridCol w:w="275"/>
        <w:gridCol w:w="281"/>
        <w:gridCol w:w="282"/>
        <w:gridCol w:w="280"/>
        <w:gridCol w:w="282"/>
        <w:gridCol w:w="272"/>
        <w:gridCol w:w="276"/>
        <w:gridCol w:w="275"/>
        <w:gridCol w:w="281"/>
        <w:gridCol w:w="276"/>
        <w:gridCol w:w="276"/>
        <w:gridCol w:w="276"/>
        <w:gridCol w:w="274"/>
        <w:gridCol w:w="273"/>
        <w:gridCol w:w="273"/>
        <w:gridCol w:w="273"/>
        <w:gridCol w:w="273"/>
        <w:gridCol w:w="273"/>
        <w:gridCol w:w="400"/>
        <w:gridCol w:w="111"/>
        <w:gridCol w:w="236"/>
        <w:gridCol w:w="273"/>
        <w:gridCol w:w="273"/>
        <w:gridCol w:w="273"/>
        <w:gridCol w:w="273"/>
        <w:gridCol w:w="284"/>
        <w:gridCol w:w="273"/>
        <w:gridCol w:w="130"/>
        <w:gridCol w:w="131"/>
        <w:gridCol w:w="285"/>
        <w:gridCol w:w="273"/>
        <w:gridCol w:w="253"/>
        <w:gridCol w:w="23"/>
        <w:gridCol w:w="275"/>
      </w:tblGrid>
      <w:tr w:rsidR="00F96C85" w:rsidRPr="00F96C85" w:rsidTr="00F96C85">
        <w:trPr>
          <w:trHeight w:val="397"/>
          <w:jc w:val="center"/>
        </w:trPr>
        <w:tc>
          <w:tcPr>
            <w:tcW w:w="10346" w:type="dxa"/>
            <w:gridSpan w:val="40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shd w:val="clear" w:color="auto" w:fill="244061"/>
            <w:vAlign w:val="center"/>
            <w:hideMark/>
          </w:tcPr>
          <w:p w:rsidR="00F96C85" w:rsidRDefault="00F96C85">
            <w:pPr>
              <w:pStyle w:val="ListParagraph"/>
              <w:numPr>
                <w:ilvl w:val="0"/>
                <w:numId w:val="3"/>
              </w:numPr>
              <w:ind w:left="303" w:hanging="284"/>
              <w:contextualSpacing/>
            </w:pPr>
            <w:r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F96C85" w:rsidRPr="00F96C85" w:rsidTr="00F96C85">
        <w:trPr>
          <w:jc w:val="center"/>
        </w:trPr>
        <w:tc>
          <w:tcPr>
            <w:tcW w:w="10346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vAlign w:val="center"/>
          </w:tcPr>
          <w:p w:rsidR="00F96C85" w:rsidRDefault="00F96C85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F96C85" w:rsidRPr="00F96C85" w:rsidTr="00F96C85">
        <w:trPr>
          <w:trHeight w:val="397"/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  <w:lang w:val="es-BO"/>
              </w:rPr>
              <w:t>Fondo de Desarrollo del Sistema Financiero y de Apoyo al Sector Productivo - FONDESIF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trHeight w:val="45"/>
          <w:jc w:val="center"/>
        </w:trPr>
        <w:tc>
          <w:tcPr>
            <w:tcW w:w="2365" w:type="dxa"/>
            <w:gridSpan w:val="8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 xml:space="preserve">Apoyo Nacional a la Producción y Empleo - </w:t>
            </w:r>
            <w:proofErr w:type="spellStart"/>
            <w:r>
              <w:rPr>
                <w:rFonts w:ascii="Arial" w:hAnsi="Arial" w:cs="Arial"/>
                <w:lang w:val="es-BO"/>
              </w:rPr>
              <w:t>ANPE</w:t>
            </w:r>
            <w:proofErr w:type="spellEnd"/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2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9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  <w:lang w:val="es-BO"/>
              </w:rPr>
              <w:t>FSF-DAA-PC-1/2020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3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5709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</w:rPr>
              <w:t>CUCE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</w:rPr>
              <w:t>0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6C85" w:rsidRDefault="00F96C85">
            <w:r>
              <w:rPr>
                <w:rFonts w:ascii="Arial" w:hAnsi="Arial" w:cs="Arial"/>
              </w:rPr>
              <w:t>-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</w:rPr>
              <w:t>8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</w:rPr>
              <w:t>6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6C85" w:rsidRDefault="00F96C85">
            <w:r>
              <w:rPr>
                <w:rFonts w:ascii="Arial" w:hAnsi="Arial" w:cs="Arial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</w:rPr>
              <w:t>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</w:rPr>
              <w:t>0</w:t>
            </w:r>
          </w:p>
        </w:tc>
        <w:tc>
          <w:tcPr>
            <w:tcW w:w="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6C85" w:rsidRDefault="00F96C85"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  <w:sz w:val="14"/>
                <w:szCs w:val="14"/>
              </w:rPr>
              <w:t>8   2</w:t>
            </w:r>
          </w:p>
        </w:tc>
        <w:tc>
          <w:tcPr>
            <w:tcW w:w="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6C85" w:rsidRDefault="00F96C85"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6C85" w:rsidRDefault="00F96C85"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85" w:rsidRDefault="00F96C85"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</w:rPr>
              <w:t>Gestión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6C85" w:rsidRDefault="00F96C85">
            <w:r>
              <w:rPr>
                <w:rFonts w:ascii="Arial" w:hAnsi="Arial" w:cs="Arial"/>
              </w:rPr>
              <w:t>2020</w:t>
            </w:r>
          </w:p>
        </w:tc>
        <w:tc>
          <w:tcPr>
            <w:tcW w:w="29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8" w:type="dxa"/>
            <w:gridSpan w:val="4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1" w:type="dxa"/>
            <w:gridSpan w:val="3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RPr="00F96C85" w:rsidTr="00F96C85">
        <w:trPr>
          <w:trHeight w:val="435"/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pPr>
              <w:snapToGrid w:val="0"/>
            </w:pPr>
            <w:r>
              <w:rPr>
                <w:rFonts w:ascii="Tahoma" w:hAnsi="Tahoma" w:cs="Tahoma"/>
                <w:sz w:val="20"/>
                <w:szCs w:val="36"/>
                <w:lang w:val="es-BO"/>
              </w:rPr>
              <w:t>CONTRATACIÓN DE AGENCIA DE VIAJES PARA LA PROVISIÓN DE PASAJES AÉREOS PARA LA GESTIÓN 2020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8" w:type="dxa"/>
            <w:gridSpan w:val="4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1" w:type="dxa"/>
            <w:gridSpan w:val="3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365" w:type="dxa"/>
            <w:gridSpan w:val="8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6C85" w:rsidRDefault="00F96C85">
            <w:r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732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6C85" w:rsidRDefault="00F96C85">
            <w:r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6C85" w:rsidRDefault="00F96C85">
            <w:r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8" w:type="dxa"/>
            <w:gridSpan w:val="4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1" w:type="dxa"/>
            <w:gridSpan w:val="3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6C85" w:rsidRDefault="00F96C85">
            <w:r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6C85" w:rsidRDefault="00F96C85">
            <w:r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9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6C85" w:rsidRDefault="00F96C85">
            <w:r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8" w:type="dxa"/>
            <w:gridSpan w:val="4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1" w:type="dxa"/>
            <w:gridSpan w:val="3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6" w:type="dxa"/>
            <w:gridSpan w:val="3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jc w:val="both"/>
            </w:pPr>
            <w:r>
              <w:rPr>
                <w:rFonts w:ascii="Arial" w:hAnsi="Arial" w:cs="Arial"/>
                <w:b/>
                <w:i/>
                <w:lang w:val="es-BO"/>
              </w:rPr>
              <w:t>Bs. 200,000.00 (Doscientos Mil 00/100 Bolivianos)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2009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8" w:type="dxa"/>
            <w:gridSpan w:val="4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1" w:type="dxa"/>
            <w:gridSpan w:val="3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RPr="00F96C85" w:rsidTr="00F96C85">
        <w:trPr>
          <w:trHeight w:val="240"/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both"/>
            </w:pPr>
            <w:r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7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6C85" w:rsidRDefault="00F96C85">
            <w:r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84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3" w:type="dxa"/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8" w:type="dxa"/>
            <w:gridSpan w:val="4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1" w:type="dxa"/>
            <w:gridSpan w:val="3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365" w:type="dxa"/>
            <w:gridSpan w:val="8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06" w:type="dxa"/>
            <w:gridSpan w:val="3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jc w:val="both"/>
            </w:pPr>
            <w:r>
              <w:rPr>
                <w:rFonts w:ascii="Arial" w:hAnsi="Arial" w:cs="Arial"/>
                <w:b/>
                <w:i/>
                <w:lang w:val="es-BO"/>
              </w:rPr>
              <w:t>Plazo desde la suscripción del contrato hasta el 31 de diciembre de 2020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2009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8" w:type="dxa"/>
            <w:gridSpan w:val="4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1" w:type="dxa"/>
            <w:gridSpan w:val="3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365" w:type="dxa"/>
            <w:gridSpan w:val="8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6" w:type="dxa"/>
            <w:gridSpan w:val="3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jc w:val="both"/>
            </w:pPr>
            <w:r>
              <w:rPr>
                <w:rFonts w:ascii="Arial" w:hAnsi="Arial" w:cs="Arial"/>
                <w:b/>
                <w:i/>
                <w:lang w:val="es-BO"/>
              </w:rPr>
              <w:t>(Especificar el lugar o lugares donde se requiere la prestación del servicio)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2009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8" w:type="dxa"/>
            <w:gridSpan w:val="4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1" w:type="dxa"/>
            <w:gridSpan w:val="3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Garantía de Seriedad de  Propuesta</w:t>
            </w:r>
          </w:p>
          <w:p w:rsidR="00F96C85" w:rsidRDefault="00F96C85">
            <w:pPr>
              <w:jc w:val="right"/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06" w:type="dxa"/>
            <w:gridSpan w:val="3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jc w:val="both"/>
            </w:pPr>
            <w:r>
              <w:rPr>
                <w:rFonts w:ascii="Arial" w:hAnsi="Arial" w:cs="Arial"/>
                <w:b/>
                <w:i/>
                <w:lang w:val="es-BO"/>
              </w:rPr>
              <w:t>No corresponde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2009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de Contrato</w:t>
            </w:r>
          </w:p>
          <w:p w:rsidR="00F96C85" w:rsidRDefault="00F96C85">
            <w:pPr>
              <w:jc w:val="right"/>
            </w:pPr>
            <w:r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06" w:type="dxa"/>
            <w:gridSpan w:val="3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jc w:val="both"/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2009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2009" w:type="dxa"/>
            <w:gridSpan w:val="3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365" w:type="dxa"/>
            <w:gridSpan w:val="8"/>
            <w:vMerge w:val="restart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</w:rPr>
              <w:t>x</w:t>
            </w:r>
          </w:p>
        </w:tc>
        <w:tc>
          <w:tcPr>
            <w:tcW w:w="7148" w:type="dxa"/>
            <w:gridSpan w:val="28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6C85" w:rsidRDefault="00F96C85">
            <w:r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6" w:type="dxa"/>
            <w:gridSpan w:val="2"/>
          </w:tcPr>
          <w:p w:rsidR="00F96C85" w:rsidRDefault="00F96C8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gridSpan w:val="2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5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96C85" w:rsidRDefault="00F96C85">
            <w:pPr>
              <w:rPr>
                <w:rFonts w:ascii="Arial" w:hAnsi="Arial" w:cs="Arial"/>
              </w:rPr>
            </w:pPr>
          </w:p>
        </w:tc>
        <w:tc>
          <w:tcPr>
            <w:tcW w:w="7424" w:type="dxa"/>
            <w:gridSpan w:val="30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96C85" w:rsidRDefault="00F96C85">
            <w:r>
              <w:rPr>
                <w:rFonts w:ascii="Arial" w:hAnsi="Arial" w:cs="Arial"/>
              </w:rPr>
              <w:t xml:space="preserve">Servicios Generales recurrentes para la próxima gestión </w:t>
            </w:r>
            <w:r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</w:rPr>
            </w:pPr>
          </w:p>
        </w:tc>
        <w:tc>
          <w:tcPr>
            <w:tcW w:w="11709" w:type="dxa"/>
            <w:gridSpan w:val="30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vMerge w:val="restart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2" w:type="dxa"/>
            <w:vMerge w:val="restart"/>
            <w:vAlign w:val="center"/>
            <w:hideMark/>
          </w:tcPr>
          <w:p w:rsidR="00F96C85" w:rsidRDefault="00F96C85">
            <w:r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26" w:type="dxa"/>
            <w:gridSpan w:val="20"/>
            <w:vMerge w:val="restart"/>
            <w:hideMark/>
          </w:tcPr>
          <w:p w:rsidR="00F96C85" w:rsidRDefault="00F96C85">
            <w:pPr>
              <w:jc w:val="center"/>
            </w:pPr>
            <w:r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F96C85" w:rsidRDefault="00F96C85">
            <w:pPr>
              <w:jc w:val="center"/>
            </w:pPr>
            <w:r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3" w:type="dxa"/>
            <w:vMerge w:val="restart"/>
          </w:tcPr>
          <w:p w:rsidR="00F96C85" w:rsidRDefault="00F96C8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25" w:type="dxa"/>
            <w:gridSpan w:val="9"/>
            <w:vMerge w:val="restart"/>
            <w:vAlign w:val="center"/>
            <w:hideMark/>
          </w:tcPr>
          <w:p w:rsidR="00F96C85" w:rsidRDefault="00F96C85">
            <w:pPr>
              <w:jc w:val="center"/>
            </w:pPr>
            <w:r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trHeight w:val="60"/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300" w:type="dxa"/>
            <w:vMerge/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6000" w:type="dxa"/>
            <w:gridSpan w:val="20"/>
            <w:vMerge/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300" w:type="dxa"/>
            <w:vMerge/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409" w:type="dxa"/>
            <w:gridSpan w:val="9"/>
            <w:vMerge/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r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r>
              <w:rPr>
                <w:rFonts w:ascii="Arial" w:hAnsi="Arial" w:cs="Arial"/>
                <w:lang w:val="es-BO"/>
              </w:rPr>
              <w:t xml:space="preserve">OTROS RECURSOS </w:t>
            </w:r>
            <w:proofErr w:type="spellStart"/>
            <w:r>
              <w:rPr>
                <w:rFonts w:ascii="Arial" w:hAnsi="Arial" w:cs="Arial"/>
                <w:lang w:val="es-BO"/>
              </w:rPr>
              <w:t>ESPECIFICOS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82" w:type="dxa"/>
            <w:vAlign w:val="center"/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400" w:type="dxa"/>
            <w:gridSpan w:val="8"/>
            <w:vMerge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r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vAlign w:val="center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96C85" w:rsidRPr="00F96C85" w:rsidTr="00F96C85">
        <w:trPr>
          <w:trHeight w:val="631"/>
          <w:jc w:val="center"/>
        </w:trPr>
        <w:tc>
          <w:tcPr>
            <w:tcW w:w="10346" w:type="dxa"/>
            <w:gridSpan w:val="40"/>
            <w:tcBorders>
              <w:top w:val="nil"/>
              <w:left w:val="single" w:sz="12" w:space="0" w:color="244061"/>
              <w:bottom w:val="nil"/>
              <w:right w:val="single" w:sz="12" w:space="0" w:color="244061"/>
            </w:tcBorders>
            <w:shd w:val="clear" w:color="auto" w:fill="244061"/>
            <w:vAlign w:val="center"/>
            <w:hideMark/>
          </w:tcPr>
          <w:p w:rsidR="00F96C85" w:rsidRDefault="00F96C85">
            <w:pPr>
              <w:pStyle w:val="ListParagraph"/>
              <w:numPr>
                <w:ilvl w:val="0"/>
                <w:numId w:val="3"/>
              </w:numPr>
              <w:ind w:left="303" w:hanging="284"/>
              <w:contextualSpacing/>
            </w:pPr>
            <w:r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F96C85" w:rsidRDefault="00F96C85">
            <w:pPr>
              <w:pStyle w:val="ListParagraph"/>
              <w:ind w:left="303"/>
              <w:contextualSpacing/>
            </w:pPr>
            <w:r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96C85" w:rsidRP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pPr>
              <w:jc w:val="center"/>
            </w:pPr>
            <w:r>
              <w:rPr>
                <w:rFonts w:ascii="Arial" w:hAnsi="Arial" w:cs="Arial"/>
                <w:lang w:val="es-BO"/>
              </w:rPr>
              <w:t xml:space="preserve">AV. ARCE, ESQUINA ROSENDO </w:t>
            </w:r>
            <w:proofErr w:type="spellStart"/>
            <w:r>
              <w:rPr>
                <w:rFonts w:ascii="Arial" w:hAnsi="Arial" w:cs="Arial"/>
                <w:lang w:val="es-BO"/>
              </w:rPr>
              <w:t>GUTIERREZ</w:t>
            </w:r>
            <w:proofErr w:type="spellEnd"/>
            <w:r>
              <w:rPr>
                <w:rFonts w:ascii="Arial" w:hAnsi="Arial" w:cs="Arial"/>
                <w:lang w:val="es-BO"/>
              </w:rPr>
              <w:t>, EDIFICIO MULTICENTRO, PA</w:t>
            </w:r>
          </w:p>
        </w:tc>
        <w:tc>
          <w:tcPr>
            <w:tcW w:w="192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  <w:sz w:val="12"/>
                <w:szCs w:val="12"/>
                <w:lang w:val="es-BO"/>
              </w:rPr>
              <w:t>8:30 a 12:30</w:t>
            </w:r>
          </w:p>
          <w:p w:rsidR="00F96C85" w:rsidRDefault="00F96C85">
            <w:r>
              <w:rPr>
                <w:rFonts w:ascii="Arial" w:hAnsi="Arial" w:cs="Arial"/>
                <w:sz w:val="12"/>
                <w:szCs w:val="12"/>
                <w:lang w:val="es-BO"/>
              </w:rPr>
              <w:t>14:30 a 18:30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2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96C85" w:rsidRDefault="00F96C85">
            <w:pPr>
              <w:jc w:val="center"/>
            </w:pPr>
            <w:r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3" w:type="dxa"/>
          </w:tcPr>
          <w:p w:rsidR="00F96C85" w:rsidRDefault="00F96C8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96C85" w:rsidRDefault="00F96C85">
            <w:pPr>
              <w:jc w:val="center"/>
            </w:pPr>
            <w:r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3" w:type="dxa"/>
          </w:tcPr>
          <w:p w:rsidR="00F96C85" w:rsidRDefault="00F96C8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96C85" w:rsidRDefault="00F96C85">
            <w:pPr>
              <w:jc w:val="center"/>
            </w:pPr>
            <w:r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3481" w:type="dxa"/>
            <w:gridSpan w:val="12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8574C1">
            <w:proofErr w:type="spellStart"/>
            <w:r>
              <w:rPr>
                <w:rFonts w:ascii="Arial" w:hAnsi="Arial" w:cs="Arial"/>
                <w:lang w:val="es-BO"/>
              </w:rPr>
              <w:t>Marible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Chui Poma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8574C1">
            <w:r>
              <w:rPr>
                <w:rFonts w:ascii="Arial" w:hAnsi="Arial" w:cs="Arial"/>
                <w:lang w:val="es-BO"/>
              </w:rPr>
              <w:t xml:space="preserve">Auxiliar </w:t>
            </w:r>
            <w:r w:rsidR="00F96C85">
              <w:rPr>
                <w:rFonts w:ascii="Arial" w:hAnsi="Arial" w:cs="Arial"/>
                <w:lang w:val="es-BO"/>
              </w:rPr>
              <w:t xml:space="preserve">Recursos Humanos 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proofErr w:type="spellStart"/>
            <w:r>
              <w:rPr>
                <w:rFonts w:ascii="Arial" w:hAnsi="Arial" w:cs="Arial"/>
                <w:lang w:val="es-BO"/>
              </w:rPr>
              <w:t>Direccion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de Asuntos </w:t>
            </w:r>
            <w:proofErr w:type="spellStart"/>
            <w:r>
              <w:rPr>
                <w:rFonts w:ascii="Arial" w:hAnsi="Arial" w:cs="Arial"/>
                <w:lang w:val="es-BO"/>
              </w:rPr>
              <w:t>Admnistrativos</w:t>
            </w:r>
            <w:proofErr w:type="spellEnd"/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6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2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5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3" w:type="dxa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1595" w:type="dxa"/>
            <w:gridSpan w:val="5"/>
            <w:tcBorders>
              <w:top w:val="nil"/>
              <w:left w:val="single" w:sz="12" w:space="0" w:color="244061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jc w:val="right"/>
            </w:pPr>
            <w:r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r>
              <w:rPr>
                <w:rFonts w:ascii="Arial" w:hAnsi="Arial" w:cs="Arial"/>
                <w:lang w:val="es-BO"/>
              </w:rPr>
              <w:t>2442191</w:t>
            </w:r>
          </w:p>
        </w:tc>
        <w:tc>
          <w:tcPr>
            <w:tcW w:w="2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96C85" w:rsidRDefault="00F96C85">
            <w:r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F96C85">
            <w:r>
              <w:rPr>
                <w:rFonts w:ascii="Arial" w:hAnsi="Arial" w:cs="Arial"/>
                <w:lang w:val="es-BO"/>
              </w:rPr>
              <w:t>2442191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96C85" w:rsidRDefault="00F96C85">
            <w:r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C85" w:rsidRDefault="008574C1">
            <w:r>
              <w:rPr>
                <w:rFonts w:ascii="Arial" w:hAnsi="Arial" w:cs="Arial"/>
                <w:lang w:val="es-BO"/>
              </w:rPr>
              <w:t>ma</w:t>
            </w:r>
            <w:bookmarkStart w:id="1" w:name="_GoBack"/>
            <w:bookmarkEnd w:id="1"/>
            <w:r>
              <w:rPr>
                <w:rFonts w:ascii="Arial" w:hAnsi="Arial" w:cs="Arial"/>
                <w:lang w:val="es-BO"/>
              </w:rPr>
              <w:t>ribel.chui</w:t>
            </w:r>
            <w:r w:rsidR="00F96C85">
              <w:rPr>
                <w:rFonts w:ascii="Arial" w:hAnsi="Arial" w:cs="Arial"/>
                <w:lang w:val="es-BO"/>
              </w:rPr>
              <w:t>@fondesif.gob.bo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lang w:val="es-BO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2365" w:type="dxa"/>
            <w:gridSpan w:val="8"/>
            <w:tcBorders>
              <w:top w:val="nil"/>
              <w:left w:val="single" w:sz="12" w:space="0" w:color="244061"/>
              <w:bottom w:val="nil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53" w:type="dxa"/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96C85" w:rsidRPr="00F96C85" w:rsidTr="00F96C85">
        <w:trPr>
          <w:jc w:val="center"/>
        </w:trPr>
        <w:tc>
          <w:tcPr>
            <w:tcW w:w="713" w:type="dxa"/>
            <w:tcBorders>
              <w:top w:val="nil"/>
              <w:left w:val="single" w:sz="12" w:space="0" w:color="244061"/>
              <w:bottom w:val="single" w:sz="12" w:space="0" w:color="244061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244061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12" w:space="0" w:color="244061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244061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244061"/>
              <w:right w:val="nil"/>
            </w:tcBorders>
            <w:vAlign w:val="center"/>
          </w:tcPr>
          <w:p w:rsidR="00F96C85" w:rsidRDefault="00F96C8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244061"/>
              <w:right w:val="nil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244061"/>
              <w:right w:val="single" w:sz="12" w:space="0" w:color="244061"/>
            </w:tcBorders>
          </w:tcPr>
          <w:p w:rsidR="00F96C85" w:rsidRDefault="00F96C8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F96C85" w:rsidRDefault="00F96C85" w:rsidP="00F96C85">
      <w:pPr>
        <w:rPr>
          <w:lang w:val="es-BO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3533"/>
        <w:gridCol w:w="160"/>
        <w:gridCol w:w="160"/>
        <w:gridCol w:w="383"/>
        <w:gridCol w:w="160"/>
        <w:gridCol w:w="388"/>
        <w:gridCol w:w="160"/>
        <w:gridCol w:w="523"/>
        <w:gridCol w:w="160"/>
        <w:gridCol w:w="160"/>
        <w:gridCol w:w="475"/>
        <w:gridCol w:w="252"/>
        <w:gridCol w:w="458"/>
        <w:gridCol w:w="160"/>
        <w:gridCol w:w="160"/>
        <w:gridCol w:w="2190"/>
        <w:gridCol w:w="208"/>
      </w:tblGrid>
      <w:tr w:rsidR="00F96C85" w:rsidRPr="008574C1" w:rsidTr="00F96C85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F96C85" w:rsidRDefault="00F96C85">
            <w:pPr>
              <w:snapToGrid w:val="0"/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F96C85" w:rsidRPr="00F96C85" w:rsidTr="00F96C85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F96C85" w:rsidRDefault="00F96C85">
            <w:pPr>
              <w:spacing w:after="120" w:line="288" w:lineRule="auto"/>
              <w:ind w:left="113" w:right="113"/>
              <w:jc w:val="both"/>
            </w:pPr>
            <w:r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96C85" w:rsidRDefault="00F96C85">
            <w:pPr>
              <w:pStyle w:val="ListParagraph"/>
              <w:numPr>
                <w:ilvl w:val="2"/>
                <w:numId w:val="4"/>
              </w:numPr>
              <w:spacing w:after="120" w:line="288" w:lineRule="auto"/>
              <w:ind w:left="356" w:right="113" w:hanging="284"/>
              <w:jc w:val="both"/>
            </w:pPr>
            <w:r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F96C85" w:rsidRDefault="00F96C85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ind w:left="781" w:right="113" w:hanging="425"/>
              <w:jc w:val="both"/>
            </w:pPr>
            <w:r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F96C85" w:rsidRDefault="00F96C85">
            <w:pPr>
              <w:pStyle w:val="ListParagraph"/>
              <w:numPr>
                <w:ilvl w:val="0"/>
                <w:numId w:val="5"/>
              </w:numPr>
              <w:spacing w:after="120" w:line="288" w:lineRule="auto"/>
              <w:ind w:left="781" w:right="113" w:hanging="425"/>
              <w:jc w:val="both"/>
            </w:pPr>
            <w:r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96C85" w:rsidRDefault="00F96C85">
            <w:pPr>
              <w:spacing w:after="120" w:line="288" w:lineRule="auto"/>
              <w:ind w:left="113" w:right="113"/>
              <w:jc w:val="both"/>
            </w:pPr>
            <w:r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F96C85" w:rsidRDefault="00F96C85">
            <w:pPr>
              <w:pStyle w:val="ListParagraph"/>
              <w:numPr>
                <w:ilvl w:val="2"/>
                <w:numId w:val="4"/>
              </w:numPr>
              <w:spacing w:after="120" w:line="288" w:lineRule="auto"/>
              <w:ind w:left="356" w:right="113" w:hanging="284"/>
              <w:jc w:val="both"/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F96C85" w:rsidRDefault="00F96C85">
            <w:pPr>
              <w:pStyle w:val="ListParagraph"/>
              <w:numPr>
                <w:ilvl w:val="2"/>
                <w:numId w:val="4"/>
              </w:numPr>
              <w:spacing w:after="120" w:line="288" w:lineRule="auto"/>
              <w:ind w:left="356" w:right="113" w:hanging="284"/>
              <w:jc w:val="both"/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F96C85" w:rsidRDefault="00F96C85">
            <w:pPr>
              <w:spacing w:after="120" w:line="288" w:lineRule="auto"/>
              <w:ind w:left="113" w:right="113"/>
              <w:jc w:val="both"/>
            </w:pPr>
            <w:r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F96C85" w:rsidRPr="00F96C85" w:rsidTr="00F96C85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  <w:hideMark/>
          </w:tcPr>
          <w:p w:rsidR="00F96C85" w:rsidRDefault="00F96C85">
            <w:pPr>
              <w:snapToGrid w:val="0"/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96C85" w:rsidTr="00F96C85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F96C85" w:rsidTr="00F96C85">
        <w:trPr>
          <w:trHeight w:val="130"/>
        </w:trPr>
        <w:tc>
          <w:tcPr>
            <w:tcW w:w="4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pStyle w:val="ListParagraph"/>
              <w:numPr>
                <w:ilvl w:val="0"/>
                <w:numId w:val="6"/>
              </w:numPr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napToGrid w:val="0"/>
              <w:ind w:left="113" w:right="113"/>
              <w:jc w:val="both"/>
            </w:pPr>
            <w:r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53"/>
        </w:trPr>
        <w:tc>
          <w:tcPr>
            <w:tcW w:w="9923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1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90"/>
        </w:trPr>
        <w:tc>
          <w:tcPr>
            <w:tcW w:w="43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pStyle w:val="ListParagraph"/>
              <w:numPr>
                <w:ilvl w:val="0"/>
                <w:numId w:val="6"/>
              </w:numPr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napToGrid w:val="0"/>
              <w:ind w:left="113" w:right="113"/>
              <w:jc w:val="both"/>
            </w:pPr>
            <w:r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No aplica</w:t>
            </w: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90"/>
        </w:trPr>
        <w:tc>
          <w:tcPr>
            <w:tcW w:w="43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pStyle w:val="ListParagraph"/>
              <w:numPr>
                <w:ilvl w:val="0"/>
                <w:numId w:val="6"/>
              </w:numPr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napToGrid w:val="0"/>
              <w:ind w:left="113" w:right="113"/>
              <w:jc w:val="both"/>
            </w:pPr>
            <w:r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No aplica</w:t>
            </w: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90"/>
        </w:trPr>
        <w:tc>
          <w:tcPr>
            <w:tcW w:w="43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pStyle w:val="ListParagraph"/>
              <w:numPr>
                <w:ilvl w:val="0"/>
                <w:numId w:val="6"/>
              </w:numPr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napToGrid w:val="0"/>
              <w:ind w:left="113" w:right="113"/>
              <w:jc w:val="both"/>
            </w:pPr>
            <w:r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No aplica</w:t>
            </w: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90"/>
        </w:trPr>
        <w:tc>
          <w:tcPr>
            <w:tcW w:w="43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pStyle w:val="ListParagraph"/>
              <w:numPr>
                <w:ilvl w:val="0"/>
                <w:numId w:val="6"/>
              </w:numPr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napToGrid w:val="0"/>
              <w:ind w:left="113" w:right="113"/>
              <w:jc w:val="both"/>
            </w:pPr>
            <w:r>
              <w:rPr>
                <w:rFonts w:ascii="Arial" w:hAnsi="Arial" w:cs="Arial"/>
                <w:lang w:val="es-BO"/>
              </w:rPr>
              <w:t xml:space="preserve">Fecha límite de Presentación y </w:t>
            </w:r>
          </w:p>
          <w:p w:rsidR="00F96C85" w:rsidRDefault="00F96C85">
            <w:pPr>
              <w:snapToGrid w:val="0"/>
              <w:ind w:left="113" w:right="113"/>
              <w:jc w:val="both"/>
            </w:pPr>
            <w:r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RPr="00F96C85" w:rsidTr="00F96C85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14</w:t>
            </w:r>
          </w:p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01</w:t>
            </w:r>
          </w:p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2020</w:t>
            </w:r>
          </w:p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 xml:space="preserve">AV. ARCE, ESQUINA ROSENDO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BO"/>
              </w:rPr>
              <w:t>GUTIERREZ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BO"/>
              </w:rPr>
              <w:t>, EDIFICIO MULTICENTRO, PA</w:t>
            </w: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RPr="00F96C85" w:rsidTr="00F96C85"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90"/>
        </w:trPr>
        <w:tc>
          <w:tcPr>
            <w:tcW w:w="43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pStyle w:val="ListParagraph"/>
              <w:numPr>
                <w:ilvl w:val="0"/>
                <w:numId w:val="6"/>
              </w:numPr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napToGrid w:val="0"/>
              <w:ind w:left="113" w:right="113"/>
              <w:jc w:val="both"/>
            </w:pPr>
            <w:r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53"/>
        </w:trPr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74"/>
        </w:trPr>
        <w:tc>
          <w:tcPr>
            <w:tcW w:w="43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pStyle w:val="ListParagraph"/>
              <w:numPr>
                <w:ilvl w:val="0"/>
                <w:numId w:val="6"/>
              </w:numPr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napToGrid w:val="0"/>
              <w:ind w:left="113" w:right="113"/>
              <w:jc w:val="both"/>
            </w:pPr>
            <w:r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90"/>
        </w:trPr>
        <w:tc>
          <w:tcPr>
            <w:tcW w:w="43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pStyle w:val="ListParagraph"/>
              <w:numPr>
                <w:ilvl w:val="0"/>
                <w:numId w:val="6"/>
              </w:numPr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napToGrid w:val="0"/>
              <w:ind w:left="113" w:right="113"/>
              <w:jc w:val="both"/>
            </w:pPr>
            <w:r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73"/>
        </w:trPr>
        <w:tc>
          <w:tcPr>
            <w:tcW w:w="99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3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vMerge w:val="restart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53"/>
        </w:trPr>
        <w:tc>
          <w:tcPr>
            <w:tcW w:w="99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83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90"/>
        </w:trPr>
        <w:tc>
          <w:tcPr>
            <w:tcW w:w="43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pStyle w:val="ListParagraph"/>
              <w:numPr>
                <w:ilvl w:val="0"/>
                <w:numId w:val="6"/>
              </w:numPr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napToGrid w:val="0"/>
              <w:ind w:left="113" w:right="113"/>
              <w:jc w:val="both"/>
            </w:pPr>
            <w:r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c>
          <w:tcPr>
            <w:tcW w:w="43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F96C85" w:rsidRDefault="00F96C85">
            <w:pPr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90"/>
        </w:trPr>
        <w:tc>
          <w:tcPr>
            <w:tcW w:w="43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pStyle w:val="ListParagraph"/>
              <w:numPr>
                <w:ilvl w:val="0"/>
                <w:numId w:val="6"/>
              </w:numPr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7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napToGrid w:val="0"/>
              <w:ind w:left="113" w:right="113"/>
              <w:jc w:val="both"/>
            </w:pPr>
            <w:r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3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8" w:type="dxa"/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6C85" w:rsidRDefault="00F96C85">
            <w:pPr>
              <w:snapToGrid w:val="0"/>
              <w:jc w:val="center"/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8" w:type="dxa"/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  <w:tr w:rsidR="00F96C85" w:rsidTr="00F96C85">
        <w:tc>
          <w:tcPr>
            <w:tcW w:w="4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96C85" w:rsidRDefault="00F96C85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bottom"/>
          </w:tcPr>
          <w:p w:rsidR="00F96C85" w:rsidRDefault="00F96C85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F96C85" w:rsidRDefault="00F96C8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96C85" w:rsidRDefault="00F96C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96C85" w:rsidRDefault="00F96C85">
            <w:pPr>
              <w:suppressAutoHyphens w:val="0"/>
              <w:rPr>
                <w:i/>
                <w:sz w:val="14"/>
                <w:szCs w:val="14"/>
                <w:lang w:val="es-BO"/>
              </w:rPr>
            </w:pPr>
          </w:p>
        </w:tc>
      </w:tr>
    </w:tbl>
    <w:p w:rsidR="00A065A2" w:rsidRDefault="00A065A2"/>
    <w:sectPr w:rsidR="00A06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0"/>
        </w:tabs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7" w:hanging="432"/>
      </w:pPr>
      <w:rPr>
        <w:b/>
        <w:color w:val="auto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000000D"/>
    <w:name w:val="WWNum2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Verdana" w:hAnsi="Verdana"/>
        <w:b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Verdana" w:hAnsi="Verdana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/>
        <w:b/>
        <w:sz w:val="18"/>
        <w:lang w:val="es-E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15"/>
    <w:multiLevelType w:val="multilevel"/>
    <w:tmpl w:val="00000015"/>
    <w:name w:val="WWNum3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7"/>
    <w:multiLevelType w:val="multilevel"/>
    <w:tmpl w:val="00000017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color w:val="FFFFFF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8"/>
    <w:multiLevelType w:val="multilevel"/>
    <w:tmpl w:val="00000018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E"/>
    <w:multiLevelType w:val="multilevel"/>
    <w:tmpl w:val="0000001E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2565" w:hanging="360"/>
      </w:pPr>
      <w:rPr>
        <w:rFonts w:ascii="Arial" w:eastAsia="Times New Roman" w:hAnsi="Arial" w:cs="Arial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85"/>
    <w:rsid w:val="008574C1"/>
    <w:rsid w:val="00A065A2"/>
    <w:rsid w:val="00F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85"/>
    <w:pPr>
      <w:suppressAutoHyphens/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96C85"/>
    <w:pPr>
      <w:keepNext/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semiHidden/>
    <w:unhideWhenUsed/>
    <w:qFormat/>
    <w:rsid w:val="00F96C85"/>
    <w:pPr>
      <w:numPr>
        <w:ilvl w:val="1"/>
        <w:numId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semiHidden/>
    <w:unhideWhenUsed/>
    <w:qFormat/>
    <w:rsid w:val="00F96C8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semiHidden/>
    <w:unhideWhenUsed/>
    <w:qFormat/>
    <w:rsid w:val="00F96C85"/>
    <w:pPr>
      <w:numPr>
        <w:numId w:val="1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96C85"/>
    <w:p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96C85"/>
    <w:pPr>
      <w:keepNext/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96C8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96C8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96C85"/>
    <w:pPr>
      <w:keepNext/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6C8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semiHidden/>
    <w:rsid w:val="00F96C8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semiHidden/>
    <w:rsid w:val="00F96C8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F96C8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F96C8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F96C8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semiHidden/>
    <w:rsid w:val="00F96C8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semiHidden/>
    <w:rsid w:val="00F96C8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semiHidden/>
    <w:rsid w:val="00F96C85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96C85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F96C8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TDC1">
    <w:name w:val="toc 1"/>
    <w:basedOn w:val="Normal"/>
    <w:next w:val="Normal"/>
    <w:autoRedefine/>
    <w:semiHidden/>
    <w:unhideWhenUsed/>
    <w:rsid w:val="00F96C85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F96C85"/>
    <w:pPr>
      <w:spacing w:after="100"/>
      <w:ind w:left="160"/>
    </w:pPr>
  </w:style>
  <w:style w:type="paragraph" w:styleId="TDC3">
    <w:name w:val="toc 3"/>
    <w:basedOn w:val="Normal"/>
    <w:next w:val="Normal"/>
    <w:autoRedefine/>
    <w:semiHidden/>
    <w:unhideWhenUsed/>
    <w:rsid w:val="00F96C85"/>
    <w:pPr>
      <w:spacing w:after="100"/>
      <w:ind w:left="320"/>
    </w:pPr>
  </w:style>
  <w:style w:type="paragraph" w:styleId="Textonotapie">
    <w:name w:val="footnote text"/>
    <w:basedOn w:val="Normal"/>
    <w:link w:val="TextonotapieCar1"/>
    <w:semiHidden/>
    <w:unhideWhenUsed/>
    <w:rsid w:val="00F96C8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semiHidden/>
    <w:rsid w:val="00F96C85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1"/>
    <w:semiHidden/>
    <w:unhideWhenUsed/>
    <w:rsid w:val="00F96C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semiHidden/>
    <w:rsid w:val="00F96C8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1"/>
    <w:semiHidden/>
    <w:unhideWhenUsed/>
    <w:rsid w:val="00F96C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semiHidden/>
    <w:rsid w:val="00F96C8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Epgrafe">
    <w:name w:val="caption"/>
    <w:basedOn w:val="Normal"/>
    <w:semiHidden/>
    <w:unhideWhenUsed/>
    <w:qFormat/>
    <w:rsid w:val="00F96C8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xtonotaalfinal">
    <w:name w:val="endnote text"/>
    <w:basedOn w:val="Normal"/>
    <w:link w:val="TextonotaalfinalCar1"/>
    <w:semiHidden/>
    <w:unhideWhenUsed/>
    <w:rsid w:val="00F96C8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semiHidden/>
    <w:rsid w:val="00F96C85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1"/>
    <w:semiHidden/>
    <w:unhideWhenUsed/>
    <w:rsid w:val="00F96C8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semiHidden/>
    <w:rsid w:val="00F96C8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Lista">
    <w:name w:val="List"/>
    <w:basedOn w:val="Textoindependiente"/>
    <w:semiHidden/>
    <w:unhideWhenUsed/>
    <w:rsid w:val="00F96C85"/>
    <w:rPr>
      <w:rFonts w:cs="Lohit Devanagari"/>
    </w:rPr>
  </w:style>
  <w:style w:type="paragraph" w:styleId="Listaconvietas2">
    <w:name w:val="List Bullet 2"/>
    <w:basedOn w:val="Normal"/>
    <w:semiHidden/>
    <w:unhideWhenUsed/>
    <w:rsid w:val="00F96C85"/>
    <w:pPr>
      <w:ind w:left="566" w:hanging="283"/>
    </w:pPr>
    <w:rPr>
      <w:rFonts w:ascii="Times New Roman" w:hAnsi="Times New Roman"/>
    </w:rPr>
  </w:style>
  <w:style w:type="paragraph" w:styleId="Ttulo">
    <w:name w:val="Title"/>
    <w:basedOn w:val="Normal"/>
    <w:link w:val="TtuloCar1"/>
    <w:qFormat/>
    <w:rsid w:val="00F96C85"/>
    <w:pPr>
      <w:spacing w:before="240" w:after="60"/>
      <w:jc w:val="center"/>
    </w:pPr>
    <w:rPr>
      <w:rFonts w:ascii="Times New Roman" w:hAnsi="Times New Roman" w:cs="Arial"/>
      <w:b/>
      <w:bCs/>
      <w:kern w:val="2"/>
      <w:sz w:val="20"/>
      <w:szCs w:val="32"/>
      <w:lang w:val="es-BO"/>
    </w:rPr>
  </w:style>
  <w:style w:type="character" w:customStyle="1" w:styleId="TtuloCar">
    <w:name w:val="Título Car"/>
    <w:basedOn w:val="Fuentedeprrafopredeter"/>
    <w:rsid w:val="00F96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angradetextonormal">
    <w:name w:val="Body Text Indent"/>
    <w:basedOn w:val="Normal"/>
    <w:link w:val="SangradetextonormalCar1"/>
    <w:semiHidden/>
    <w:unhideWhenUsed/>
    <w:rsid w:val="00F96C8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semiHidden/>
    <w:rsid w:val="00F96C8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link w:val="SubttuloCar1"/>
    <w:qFormat/>
    <w:rsid w:val="00F96C85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rsid w:val="00F96C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Sinespaciado">
    <w:name w:val="No Spacing"/>
    <w:qFormat/>
    <w:rsid w:val="00F96C85"/>
    <w:pPr>
      <w:suppressAutoHyphens/>
      <w:spacing w:after="0" w:line="240" w:lineRule="auto"/>
    </w:pPr>
    <w:rPr>
      <w:rFonts w:ascii="Calibri" w:eastAsia="Calibri" w:hAnsi="Calibri" w:cs="Calibri"/>
      <w:lang w:val="es-EC" w:eastAsia="es-ES"/>
    </w:rPr>
  </w:style>
  <w:style w:type="paragraph" w:customStyle="1" w:styleId="Ttulo10">
    <w:name w:val="Título1"/>
    <w:basedOn w:val="Normal"/>
    <w:next w:val="Textoindependiente"/>
    <w:rsid w:val="00F96C85"/>
    <w:pPr>
      <w:spacing w:before="240" w:after="60"/>
      <w:jc w:val="center"/>
    </w:pPr>
    <w:rPr>
      <w:rFonts w:ascii="Times New Roman" w:hAnsi="Times New Roman"/>
      <w:b/>
      <w:bCs/>
      <w:kern w:val="2"/>
      <w:sz w:val="20"/>
      <w:szCs w:val="32"/>
      <w:lang w:val="en-US" w:eastAsia="en-US"/>
    </w:rPr>
  </w:style>
  <w:style w:type="paragraph" w:customStyle="1" w:styleId="ndice">
    <w:name w:val="Índice"/>
    <w:basedOn w:val="Normal"/>
    <w:rsid w:val="00F96C85"/>
    <w:pPr>
      <w:suppressLineNumbers/>
    </w:pPr>
    <w:rPr>
      <w:rFonts w:cs="Lohit Devanagari"/>
    </w:rPr>
  </w:style>
  <w:style w:type="paragraph" w:customStyle="1" w:styleId="annotationtext">
    <w:name w:val="annotation text"/>
    <w:basedOn w:val="Normal"/>
    <w:rsid w:val="00F96C85"/>
    <w:rPr>
      <w:rFonts w:ascii="Century Gothic" w:hAnsi="Century Gothic"/>
    </w:rPr>
  </w:style>
  <w:style w:type="paragraph" w:customStyle="1" w:styleId="BlockText">
    <w:name w:val="Block Text"/>
    <w:basedOn w:val="Normal"/>
    <w:rsid w:val="00F96C8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customStyle="1" w:styleId="HeaderandFooter">
    <w:name w:val="Header and Footer"/>
    <w:basedOn w:val="Normal"/>
    <w:rsid w:val="00F96C85"/>
  </w:style>
  <w:style w:type="paragraph" w:customStyle="1" w:styleId="ListParagraph">
    <w:name w:val="List Paragraph"/>
    <w:basedOn w:val="Normal"/>
    <w:rsid w:val="00F96C85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F96C85"/>
    <w:rPr>
      <w:rFonts w:ascii="Courier New" w:eastAsia="MS Mincho" w:hAnsi="Courier New"/>
      <w:sz w:val="20"/>
      <w:szCs w:val="20"/>
      <w:lang w:val="es-PE"/>
    </w:rPr>
  </w:style>
  <w:style w:type="paragraph" w:customStyle="1" w:styleId="BodyText2">
    <w:name w:val="Body Text 2"/>
    <w:basedOn w:val="Normal"/>
    <w:rsid w:val="00F96C8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F96C8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F96C85"/>
    <w:pPr>
      <w:widowControl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F96C85"/>
    <w:pPr>
      <w:widowControl w:val="0"/>
      <w:spacing w:after="220"/>
    </w:pPr>
    <w:rPr>
      <w:rFonts w:ascii="MECOND+Verdana" w:hAnsi="MECOND+Verdana"/>
      <w:sz w:val="24"/>
      <w:szCs w:val="24"/>
    </w:rPr>
  </w:style>
  <w:style w:type="paragraph" w:customStyle="1" w:styleId="NoSpacing">
    <w:name w:val="No Spacing"/>
    <w:rsid w:val="00F96C85"/>
    <w:pPr>
      <w:suppressAutoHyphens/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BalloonText">
    <w:name w:val="Balloon Text"/>
    <w:basedOn w:val="Normal"/>
    <w:rsid w:val="00F96C85"/>
    <w:rPr>
      <w:rFonts w:ascii="Tahoma" w:hAnsi="Tahoma" w:cs="Tahoma"/>
    </w:rPr>
  </w:style>
  <w:style w:type="paragraph" w:customStyle="1" w:styleId="TOCHeading">
    <w:name w:val="TOC Heading"/>
    <w:basedOn w:val="Ttulo1"/>
    <w:next w:val="Normal"/>
    <w:rsid w:val="00F96C85"/>
    <w:pPr>
      <w:keepLines/>
      <w:spacing w:before="480" w:line="276" w:lineRule="auto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customStyle="1" w:styleId="Estilo">
    <w:name w:val="Estilo"/>
    <w:rsid w:val="00F96C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customStyle="1" w:styleId="annotationsubject">
    <w:name w:val="annotation subject"/>
    <w:basedOn w:val="annotationtext"/>
    <w:next w:val="annotationtext"/>
    <w:rsid w:val="00F96C85"/>
    <w:rPr>
      <w:rFonts w:ascii="Verdana" w:hAnsi="Verdana"/>
      <w:b/>
      <w:bCs/>
      <w:sz w:val="20"/>
      <w:szCs w:val="20"/>
    </w:rPr>
  </w:style>
  <w:style w:type="paragraph" w:customStyle="1" w:styleId="1301Autolist">
    <w:name w:val="13.01 Autolist"/>
    <w:basedOn w:val="Normal"/>
    <w:next w:val="Normal"/>
    <w:rsid w:val="00F96C85"/>
    <w:pPr>
      <w:keepNext/>
      <w:tabs>
        <w:tab w:val="left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aparagraphs">
    <w:name w:val="(a) paragraphs"/>
    <w:next w:val="Normal"/>
    <w:rsid w:val="00F96C85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ListBullet2">
    <w:name w:val="List Bullet 2"/>
    <w:basedOn w:val="Normal"/>
    <w:autoRedefine/>
    <w:rsid w:val="00F96C85"/>
    <w:pPr>
      <w:tabs>
        <w:tab w:val="left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customStyle="1" w:styleId="ListBullet4">
    <w:name w:val="List Bullet 4"/>
    <w:basedOn w:val="Normal"/>
    <w:autoRedefine/>
    <w:rsid w:val="00F96C85"/>
    <w:pPr>
      <w:tabs>
        <w:tab w:val="left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F96C8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customStyle="1" w:styleId="BodyText21">
    <w:name w:val="Body Text 21"/>
    <w:basedOn w:val="Normal"/>
    <w:rsid w:val="00F96C8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ocument1">
    <w:name w:val="Document 1"/>
    <w:rsid w:val="00F96C8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odyTextIndent2">
    <w:name w:val="Body Text Indent 2"/>
    <w:basedOn w:val="Normal"/>
    <w:rsid w:val="00F96C8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paragraph" w:customStyle="1" w:styleId="BodyTextIndent3">
    <w:name w:val="Body Text Indent 3"/>
    <w:basedOn w:val="Normal"/>
    <w:rsid w:val="00F96C85"/>
    <w:pPr>
      <w:spacing w:after="120"/>
      <w:ind w:left="283"/>
    </w:pPr>
    <w:rPr>
      <w:rFonts w:ascii="Times New Roman" w:hAnsi="Times New Roman"/>
      <w:lang w:val="es-BO" w:eastAsia="en-US"/>
    </w:rPr>
  </w:style>
  <w:style w:type="paragraph" w:customStyle="1" w:styleId="BodyText3">
    <w:name w:val="Body Text 3"/>
    <w:basedOn w:val="Normal"/>
    <w:rsid w:val="00F96C85"/>
    <w:pPr>
      <w:spacing w:after="120"/>
    </w:pPr>
    <w:rPr>
      <w:rFonts w:ascii="Times New Roman" w:hAnsi="Times New Roman"/>
      <w:lang w:eastAsia="en-US"/>
    </w:rPr>
  </w:style>
  <w:style w:type="paragraph" w:customStyle="1" w:styleId="Head1">
    <w:name w:val="Head1"/>
    <w:basedOn w:val="Normal"/>
    <w:rsid w:val="00F96C85"/>
    <w:pPr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ListBullet3">
    <w:name w:val="List Bullet 3"/>
    <w:basedOn w:val="Normal"/>
    <w:autoRedefine/>
    <w:rsid w:val="00F96C85"/>
    <w:pPr>
      <w:tabs>
        <w:tab w:val="left" w:pos="1410"/>
        <w:tab w:val="left" w:pos="1903"/>
      </w:tabs>
      <w:ind w:left="1903" w:hanging="283"/>
      <w:jc w:val="both"/>
    </w:pPr>
    <w:rPr>
      <w:rFonts w:ascii="Times New Roman" w:hAnsi="Times New Roman"/>
      <w:sz w:val="20"/>
      <w:szCs w:val="20"/>
      <w:lang w:val="es-BO"/>
    </w:rPr>
  </w:style>
  <w:style w:type="paragraph" w:customStyle="1" w:styleId="ListContinue2">
    <w:name w:val="List Continue 2"/>
    <w:basedOn w:val="Normal"/>
    <w:rsid w:val="00F96C8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F96C85"/>
    <w:pPr>
      <w:spacing w:before="280" w:after="280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F96C8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F96C8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Revision">
    <w:name w:val="Revision"/>
    <w:rsid w:val="00F96C85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s-ES"/>
    </w:rPr>
  </w:style>
  <w:style w:type="paragraph" w:customStyle="1" w:styleId="Contenidodelmarco">
    <w:name w:val="Contenido del marco"/>
    <w:basedOn w:val="Normal"/>
    <w:rsid w:val="00F96C85"/>
  </w:style>
  <w:style w:type="paragraph" w:customStyle="1" w:styleId="Contenidodelatabla">
    <w:name w:val="Contenido de la tabla"/>
    <w:basedOn w:val="Normal"/>
    <w:rsid w:val="00F96C85"/>
    <w:pPr>
      <w:suppressLineNumbers/>
    </w:pPr>
  </w:style>
  <w:style w:type="paragraph" w:customStyle="1" w:styleId="Ttulodelatabla">
    <w:name w:val="Título de la tabla"/>
    <w:basedOn w:val="Contenidodelatabla"/>
    <w:rsid w:val="00F96C85"/>
    <w:pPr>
      <w:jc w:val="center"/>
    </w:pPr>
    <w:rPr>
      <w:b/>
      <w:bCs/>
    </w:rPr>
  </w:style>
  <w:style w:type="paragraph" w:customStyle="1" w:styleId="ListParagraph11">
    <w:name w:val="List Paragraph11"/>
    <w:basedOn w:val="Normal"/>
    <w:rsid w:val="00F96C85"/>
    <w:pPr>
      <w:ind w:left="720"/>
    </w:pPr>
    <w:rPr>
      <w:sz w:val="24"/>
      <w:szCs w:val="24"/>
      <w:lang w:val="x-none"/>
    </w:rPr>
  </w:style>
  <w:style w:type="paragraph" w:customStyle="1" w:styleId="Style">
    <w:name w:val="Style"/>
    <w:rsid w:val="00F96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styleId="Refdenotaalpie">
    <w:name w:val="footnote reference"/>
    <w:semiHidden/>
    <w:unhideWhenUsed/>
    <w:rsid w:val="00F96C85"/>
    <w:rPr>
      <w:vertAlign w:val="superscript"/>
    </w:rPr>
  </w:style>
  <w:style w:type="character" w:styleId="Refdenotaalfinal">
    <w:name w:val="endnote reference"/>
    <w:semiHidden/>
    <w:unhideWhenUsed/>
    <w:rsid w:val="00F96C85"/>
    <w:rPr>
      <w:vertAlign w:val="superscript"/>
    </w:rPr>
  </w:style>
  <w:style w:type="character" w:customStyle="1" w:styleId="DefaultParagraphFont">
    <w:name w:val="Default Paragraph Font"/>
    <w:rsid w:val="00F96C85"/>
  </w:style>
  <w:style w:type="character" w:customStyle="1" w:styleId="TextocomentarioCar">
    <w:name w:val="Texto comentario Car"/>
    <w:basedOn w:val="DefaultParagraphFont"/>
    <w:rsid w:val="00F96C85"/>
    <w:rPr>
      <w:rFonts w:ascii="Century Gothic" w:hAnsi="Century Gothic" w:hint="default"/>
      <w:sz w:val="16"/>
      <w:szCs w:val="16"/>
      <w:lang w:val="es-ES" w:eastAsia="es-ES" w:bidi="ar-SA"/>
    </w:rPr>
  </w:style>
  <w:style w:type="character" w:customStyle="1" w:styleId="Textoindependiente2Car">
    <w:name w:val="Texto independiente 2 Car"/>
    <w:basedOn w:val="DefaultParagraphFont"/>
    <w:rsid w:val="00F96C85"/>
    <w:rPr>
      <w:rFonts w:ascii="Tms Rmn" w:hAnsi="Tms Rmn" w:hint="default"/>
      <w:lang w:val="en-US" w:eastAsia="es-BO"/>
    </w:rPr>
  </w:style>
  <w:style w:type="character" w:customStyle="1" w:styleId="SinespaciadoCar">
    <w:name w:val="Sin espaciado Car"/>
    <w:basedOn w:val="DefaultParagraphFont"/>
    <w:rsid w:val="00F96C85"/>
    <w:rPr>
      <w:rFonts w:ascii="Calibri" w:hAnsi="Calibri" w:hint="default"/>
      <w:sz w:val="22"/>
      <w:szCs w:val="22"/>
      <w:lang w:val="es-ES" w:eastAsia="en-US" w:bidi="ar-SA"/>
    </w:rPr>
  </w:style>
  <w:style w:type="character" w:customStyle="1" w:styleId="TextodegloboCar">
    <w:name w:val="Texto de globo Car"/>
    <w:basedOn w:val="DefaultParagraphFont"/>
    <w:rsid w:val="00F96C85"/>
    <w:rPr>
      <w:rFonts w:ascii="Tahoma" w:hAnsi="Tahoma" w:cs="Tahoma" w:hint="default"/>
      <w:sz w:val="16"/>
      <w:szCs w:val="16"/>
      <w:lang w:val="es-ES" w:eastAsia="es-ES"/>
    </w:rPr>
  </w:style>
  <w:style w:type="character" w:customStyle="1" w:styleId="PuestoCar">
    <w:name w:val="Puesto Car"/>
    <w:basedOn w:val="DefaultParagraphFont"/>
    <w:rsid w:val="00F96C85"/>
    <w:rPr>
      <w:rFonts w:ascii="Arial" w:hAnsi="Arial" w:cs="Arial" w:hint="default"/>
      <w:b/>
      <w:bCs/>
      <w:kern w:val="2"/>
      <w:szCs w:val="32"/>
      <w:lang w:val="es-BO"/>
    </w:rPr>
  </w:style>
  <w:style w:type="character" w:customStyle="1" w:styleId="PrrafodelistaCar">
    <w:name w:val="Párrafo de lista Car"/>
    <w:rsid w:val="00F96C85"/>
    <w:rPr>
      <w:lang w:eastAsia="en-US"/>
    </w:rPr>
  </w:style>
  <w:style w:type="character" w:customStyle="1" w:styleId="annotationreference">
    <w:name w:val="annotation reference"/>
    <w:basedOn w:val="DefaultParagraphFont"/>
    <w:rsid w:val="00F96C85"/>
    <w:rPr>
      <w:sz w:val="16"/>
      <w:szCs w:val="16"/>
    </w:rPr>
  </w:style>
  <w:style w:type="character" w:customStyle="1" w:styleId="AsuntodelcomentarioCar">
    <w:name w:val="Asunto del comentario Car"/>
    <w:basedOn w:val="TextocomentarioCar"/>
    <w:rsid w:val="00F96C85"/>
    <w:rPr>
      <w:rFonts w:ascii="Verdana" w:hAnsi="Verdana" w:hint="default"/>
      <w:b/>
      <w:bCs/>
      <w:sz w:val="16"/>
      <w:szCs w:val="16"/>
      <w:lang w:val="es-ES" w:eastAsia="es-ES" w:bidi="ar-SA"/>
    </w:rPr>
  </w:style>
  <w:style w:type="character" w:customStyle="1" w:styleId="FootnoteCharacters">
    <w:name w:val="Footnote Characters"/>
    <w:basedOn w:val="DefaultParagraphFont"/>
    <w:rsid w:val="00F96C85"/>
    <w:rPr>
      <w:vertAlign w:val="superscript"/>
    </w:rPr>
  </w:style>
  <w:style w:type="character" w:customStyle="1" w:styleId="CarCar11">
    <w:name w:val="Car Car11"/>
    <w:basedOn w:val="DefaultParagraphFont"/>
    <w:rsid w:val="00F96C85"/>
    <w:rPr>
      <w:rFonts w:ascii="Tahoma" w:eastAsia="Times New Roman" w:hAnsi="Tahoma" w:cs="Tahoma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DefaultParagraphFont"/>
    <w:rsid w:val="00F96C85"/>
    <w:rPr>
      <w:rFonts w:ascii="Times New Roman" w:eastAsia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pagenumber">
    <w:name w:val="page number"/>
    <w:basedOn w:val="DefaultParagraphFont"/>
    <w:rsid w:val="00F96C85"/>
  </w:style>
  <w:style w:type="character" w:customStyle="1" w:styleId="Sangra2detindependienteCar">
    <w:name w:val="Sangría 2 de t. independiente Car"/>
    <w:basedOn w:val="DefaultParagraphFont"/>
    <w:rsid w:val="00F96C85"/>
    <w:rPr>
      <w:lang w:eastAsia="en-US"/>
    </w:rPr>
  </w:style>
  <w:style w:type="character" w:customStyle="1" w:styleId="Sangra3detindependienteCar">
    <w:name w:val="Sangría 3 de t. independiente Car"/>
    <w:basedOn w:val="DefaultParagraphFont"/>
    <w:rsid w:val="00F96C85"/>
    <w:rPr>
      <w:sz w:val="16"/>
      <w:szCs w:val="16"/>
      <w:lang w:val="es-BO" w:eastAsia="en-US"/>
    </w:rPr>
  </w:style>
  <w:style w:type="character" w:customStyle="1" w:styleId="Textoindependiente3Car">
    <w:name w:val="Texto independiente 3 Car"/>
    <w:basedOn w:val="DefaultParagraphFont"/>
    <w:rsid w:val="00F96C85"/>
    <w:rPr>
      <w:sz w:val="16"/>
      <w:szCs w:val="16"/>
      <w:lang w:eastAsia="en-US"/>
    </w:rPr>
  </w:style>
  <w:style w:type="character" w:customStyle="1" w:styleId="EndnoteCharacters">
    <w:name w:val="Endnote Characters"/>
    <w:basedOn w:val="DefaultParagraphFont"/>
    <w:rsid w:val="00F96C85"/>
    <w:rPr>
      <w:vertAlign w:val="superscript"/>
    </w:rPr>
  </w:style>
  <w:style w:type="character" w:customStyle="1" w:styleId="PlaceholderText">
    <w:name w:val="Placeholder Text"/>
    <w:basedOn w:val="DefaultParagraphFont"/>
    <w:rsid w:val="00F96C85"/>
    <w:rPr>
      <w:color w:val="808080"/>
    </w:rPr>
  </w:style>
  <w:style w:type="character" w:customStyle="1" w:styleId="Strong">
    <w:name w:val="Strong"/>
    <w:basedOn w:val="DefaultParagraphFont"/>
    <w:rsid w:val="00F96C85"/>
    <w:rPr>
      <w:b/>
      <w:bCs/>
    </w:rPr>
  </w:style>
  <w:style w:type="character" w:customStyle="1" w:styleId="ListLabel1">
    <w:name w:val="ListLabel 1"/>
    <w:rsid w:val="00F96C85"/>
    <w:rPr>
      <w:sz w:val="16"/>
      <w:szCs w:val="16"/>
    </w:rPr>
  </w:style>
  <w:style w:type="character" w:customStyle="1" w:styleId="ListLabel2">
    <w:name w:val="ListLabel 2"/>
    <w:rsid w:val="00F96C85"/>
    <w:rPr>
      <w:rFonts w:ascii="Times New Roman" w:hAnsi="Times New Roman" w:cs="Times New Roman" w:hint="default"/>
      <w:b/>
      <w:bCs w:val="0"/>
    </w:rPr>
  </w:style>
  <w:style w:type="character" w:customStyle="1" w:styleId="ListLabel3">
    <w:name w:val="ListLabel 3"/>
    <w:rsid w:val="00F96C85"/>
    <w:rPr>
      <w:rFonts w:ascii="Times New Roman" w:eastAsia="Times New Roman" w:hAnsi="Times New Roman" w:cs="Times New Roman" w:hint="default"/>
    </w:rPr>
  </w:style>
  <w:style w:type="character" w:customStyle="1" w:styleId="ListLabel4">
    <w:name w:val="ListLabel 4"/>
    <w:rsid w:val="00F96C85"/>
    <w:rPr>
      <w:b/>
      <w:bCs w:val="0"/>
    </w:rPr>
  </w:style>
  <w:style w:type="character" w:customStyle="1" w:styleId="ListLabel5">
    <w:name w:val="ListLabel 5"/>
    <w:rsid w:val="00F96C85"/>
    <w:rPr>
      <w:b/>
      <w:bCs w:val="0"/>
      <w:color w:val="auto"/>
      <w:lang w:val="es-ES"/>
    </w:rPr>
  </w:style>
  <w:style w:type="character" w:customStyle="1" w:styleId="ListLabel6">
    <w:name w:val="ListLabel 6"/>
    <w:rsid w:val="00F96C85"/>
    <w:rPr>
      <w:b/>
      <w:bCs w:val="0"/>
    </w:rPr>
  </w:style>
  <w:style w:type="character" w:customStyle="1" w:styleId="ListLabel7">
    <w:name w:val="ListLabel 7"/>
    <w:rsid w:val="00F96C85"/>
    <w:rPr>
      <w:b/>
      <w:bCs w:val="0"/>
      <w:sz w:val="18"/>
    </w:rPr>
  </w:style>
  <w:style w:type="character" w:customStyle="1" w:styleId="ListLabel8">
    <w:name w:val="ListLabel 8"/>
    <w:rsid w:val="00F96C85"/>
    <w:rPr>
      <w:rFonts w:ascii="Verdana" w:hAnsi="Verdana" w:hint="default"/>
      <w:b/>
      <w:bCs w:val="0"/>
      <w:sz w:val="18"/>
    </w:rPr>
  </w:style>
  <w:style w:type="character" w:customStyle="1" w:styleId="ListLabel9">
    <w:name w:val="ListLabel 9"/>
    <w:rsid w:val="00F96C85"/>
    <w:rPr>
      <w:rFonts w:ascii="Verdana" w:hAnsi="Verdana" w:hint="default"/>
      <w:b/>
      <w:bCs w:val="0"/>
      <w:sz w:val="18"/>
    </w:rPr>
  </w:style>
  <w:style w:type="character" w:customStyle="1" w:styleId="ListLabel10">
    <w:name w:val="ListLabel 10"/>
    <w:rsid w:val="00F96C85"/>
    <w:rPr>
      <w:b w:val="0"/>
      <w:bCs w:val="0"/>
      <w:sz w:val="18"/>
    </w:rPr>
  </w:style>
  <w:style w:type="character" w:customStyle="1" w:styleId="ListLabel11">
    <w:name w:val="ListLabel 11"/>
    <w:rsid w:val="00F96C85"/>
    <w:rPr>
      <w:b/>
      <w:bCs w:val="0"/>
      <w:i w:val="0"/>
      <w:iCs w:val="0"/>
      <w:color w:val="auto"/>
      <w:sz w:val="18"/>
    </w:rPr>
  </w:style>
  <w:style w:type="character" w:customStyle="1" w:styleId="ListLabel12">
    <w:name w:val="ListLabel 12"/>
    <w:rsid w:val="00F96C85"/>
    <w:rPr>
      <w:b/>
      <w:bCs w:val="0"/>
      <w:sz w:val="18"/>
    </w:rPr>
  </w:style>
  <w:style w:type="character" w:customStyle="1" w:styleId="ListLabel13">
    <w:name w:val="ListLabel 13"/>
    <w:rsid w:val="00F96C85"/>
    <w:rPr>
      <w:rFonts w:ascii="Verdana" w:hAnsi="Verdana" w:hint="default"/>
      <w:b/>
      <w:bCs w:val="0"/>
      <w:sz w:val="18"/>
    </w:rPr>
  </w:style>
  <w:style w:type="character" w:customStyle="1" w:styleId="ListLabel14">
    <w:name w:val="ListLabel 14"/>
    <w:rsid w:val="00F96C85"/>
    <w:rPr>
      <w:rFonts w:ascii="Verdana" w:hAnsi="Verdana" w:hint="default"/>
      <w:b/>
      <w:bCs w:val="0"/>
      <w:sz w:val="18"/>
      <w:szCs w:val="18"/>
    </w:rPr>
  </w:style>
  <w:style w:type="character" w:customStyle="1" w:styleId="ListLabel15">
    <w:name w:val="ListLabel 15"/>
    <w:rsid w:val="00F96C85"/>
    <w:rPr>
      <w:rFonts w:ascii="Verdana" w:hAnsi="Verdana" w:hint="default"/>
      <w:b/>
      <w:bCs w:val="0"/>
      <w:sz w:val="18"/>
      <w:lang w:val="es-ES"/>
    </w:rPr>
  </w:style>
  <w:style w:type="character" w:customStyle="1" w:styleId="ListLabel16">
    <w:name w:val="ListLabel 16"/>
    <w:rsid w:val="00F96C85"/>
    <w:rPr>
      <w:b/>
      <w:bCs w:val="0"/>
      <w:color w:val="auto"/>
      <w:sz w:val="18"/>
    </w:rPr>
  </w:style>
  <w:style w:type="character" w:customStyle="1" w:styleId="ListLabel17">
    <w:name w:val="ListLabel 17"/>
    <w:rsid w:val="00F96C85"/>
    <w:rPr>
      <w:rFonts w:ascii="Verdana" w:eastAsia="Times New Roman" w:hAnsi="Verdana" w:cs="Arial" w:hint="default"/>
      <w:sz w:val="18"/>
    </w:rPr>
  </w:style>
  <w:style w:type="character" w:customStyle="1" w:styleId="ListLabel18">
    <w:name w:val="ListLabel 18"/>
    <w:rsid w:val="00F96C85"/>
    <w:rPr>
      <w:rFonts w:ascii="Verdana" w:hAnsi="Verdana" w:hint="default"/>
      <w:b/>
      <w:bCs w:val="0"/>
      <w:sz w:val="18"/>
    </w:rPr>
  </w:style>
  <w:style w:type="character" w:customStyle="1" w:styleId="ListLabel19">
    <w:name w:val="ListLabel 19"/>
    <w:rsid w:val="00F96C85"/>
    <w:rPr>
      <w:b/>
      <w:bCs w:val="0"/>
    </w:rPr>
  </w:style>
  <w:style w:type="character" w:customStyle="1" w:styleId="ListLabel20">
    <w:name w:val="ListLabel 20"/>
    <w:rsid w:val="00F96C85"/>
    <w:rPr>
      <w:b/>
      <w:bCs w:val="0"/>
    </w:rPr>
  </w:style>
  <w:style w:type="character" w:customStyle="1" w:styleId="ListLabel21">
    <w:name w:val="ListLabel 21"/>
    <w:rsid w:val="00F96C85"/>
    <w:rPr>
      <w:b w:val="0"/>
      <w:bCs w:val="0"/>
      <w:sz w:val="18"/>
    </w:rPr>
  </w:style>
  <w:style w:type="character" w:customStyle="1" w:styleId="ListLabel22">
    <w:name w:val="ListLabel 22"/>
    <w:rsid w:val="00F96C85"/>
    <w:rPr>
      <w:rFonts w:ascii="Arial" w:hAnsi="Arial" w:cs="Arial" w:hint="default"/>
      <w:b/>
      <w:bCs w:val="0"/>
      <w:color w:val="FFFFFF"/>
      <w:sz w:val="16"/>
    </w:rPr>
  </w:style>
  <w:style w:type="character" w:customStyle="1" w:styleId="ListLabel23">
    <w:name w:val="ListLabel 23"/>
    <w:rsid w:val="00F96C85"/>
    <w:rPr>
      <w:rFonts w:ascii="Courier New" w:hAnsi="Courier New" w:cs="Courier New" w:hint="default"/>
    </w:rPr>
  </w:style>
  <w:style w:type="character" w:customStyle="1" w:styleId="ListLabel24">
    <w:name w:val="ListLabel 24"/>
    <w:rsid w:val="00F96C85"/>
    <w:rPr>
      <w:rFonts w:ascii="Courier New" w:hAnsi="Courier New" w:cs="Courier New" w:hint="default"/>
    </w:rPr>
  </w:style>
  <w:style w:type="character" w:customStyle="1" w:styleId="ListLabel25">
    <w:name w:val="ListLabel 25"/>
    <w:rsid w:val="00F96C85"/>
    <w:rPr>
      <w:rFonts w:ascii="Courier New" w:hAnsi="Courier New" w:cs="Courier New" w:hint="default"/>
    </w:rPr>
  </w:style>
  <w:style w:type="character" w:customStyle="1" w:styleId="ListLabel26">
    <w:name w:val="ListLabel 26"/>
    <w:rsid w:val="00F96C85"/>
    <w:rPr>
      <w:rFonts w:ascii="Arial" w:hAnsi="Arial" w:cs="Arial" w:hint="default"/>
      <w:b/>
      <w:bCs w:val="0"/>
      <w:sz w:val="16"/>
    </w:rPr>
  </w:style>
  <w:style w:type="character" w:customStyle="1" w:styleId="ListLabel27">
    <w:name w:val="ListLabel 27"/>
    <w:rsid w:val="00F96C85"/>
    <w:rPr>
      <w:rFonts w:ascii="Arial" w:hAnsi="Arial" w:cs="Arial" w:hint="default"/>
      <w:b/>
      <w:bCs w:val="0"/>
      <w:sz w:val="16"/>
    </w:rPr>
  </w:style>
  <w:style w:type="character" w:customStyle="1" w:styleId="ListLabel28">
    <w:name w:val="ListLabel 28"/>
    <w:rsid w:val="00F96C85"/>
    <w:rPr>
      <w:rFonts w:ascii="Arial" w:hAnsi="Arial" w:cs="Arial" w:hint="default"/>
      <w:b/>
      <w:bCs w:val="0"/>
    </w:rPr>
  </w:style>
  <w:style w:type="character" w:customStyle="1" w:styleId="ListLabel29">
    <w:name w:val="ListLabel 29"/>
    <w:rsid w:val="00F96C85"/>
    <w:rPr>
      <w:rFonts w:ascii="Arial" w:eastAsia="Times New Roman" w:hAnsi="Arial" w:cs="Arial" w:hint="default"/>
      <w:sz w:val="16"/>
    </w:rPr>
  </w:style>
  <w:style w:type="character" w:customStyle="1" w:styleId="ListLabel30">
    <w:name w:val="ListLabel 30"/>
    <w:rsid w:val="00F96C85"/>
    <w:rPr>
      <w:rFonts w:ascii="Times New Roman" w:eastAsia="Times New Roman" w:hAnsi="Times New Roman" w:cs="Arial" w:hint="default"/>
      <w:sz w:val="18"/>
    </w:rPr>
  </w:style>
  <w:style w:type="character" w:customStyle="1" w:styleId="ListLabel31">
    <w:name w:val="ListLabel 31"/>
    <w:rsid w:val="00F96C85"/>
    <w:rPr>
      <w:rFonts w:ascii="Courier New" w:hAnsi="Courier New" w:cs="Courier New" w:hint="default"/>
    </w:rPr>
  </w:style>
  <w:style w:type="character" w:customStyle="1" w:styleId="ListLabel32">
    <w:name w:val="ListLabel 32"/>
    <w:rsid w:val="00F96C85"/>
    <w:rPr>
      <w:rFonts w:ascii="Courier New" w:hAnsi="Courier New" w:cs="Courier New" w:hint="default"/>
    </w:rPr>
  </w:style>
  <w:style w:type="character" w:customStyle="1" w:styleId="ListLabel33">
    <w:name w:val="ListLabel 33"/>
    <w:rsid w:val="00F96C85"/>
    <w:rPr>
      <w:rFonts w:ascii="Courier New" w:hAnsi="Courier New" w:cs="Courier New" w:hint="default"/>
    </w:rPr>
  </w:style>
  <w:style w:type="character" w:customStyle="1" w:styleId="ListLabel34">
    <w:name w:val="ListLabel 34"/>
    <w:rsid w:val="00F96C85"/>
    <w:rPr>
      <w:rFonts w:ascii="Times New Roman" w:eastAsia="Times New Roman" w:hAnsi="Times New Roman" w:cs="Arial" w:hint="default"/>
      <w:sz w:val="18"/>
    </w:rPr>
  </w:style>
  <w:style w:type="character" w:customStyle="1" w:styleId="ListLabel35">
    <w:name w:val="ListLabel 35"/>
    <w:rsid w:val="00F96C85"/>
    <w:rPr>
      <w:rFonts w:ascii="Courier New" w:hAnsi="Courier New" w:cs="Courier New" w:hint="default"/>
    </w:rPr>
  </w:style>
  <w:style w:type="character" w:customStyle="1" w:styleId="ListLabel36">
    <w:name w:val="ListLabel 36"/>
    <w:rsid w:val="00F96C85"/>
    <w:rPr>
      <w:rFonts w:ascii="Courier New" w:hAnsi="Courier New" w:cs="Courier New" w:hint="default"/>
    </w:rPr>
  </w:style>
  <w:style w:type="character" w:customStyle="1" w:styleId="ListLabel37">
    <w:name w:val="ListLabel 37"/>
    <w:rsid w:val="00F96C85"/>
    <w:rPr>
      <w:rFonts w:ascii="Courier New" w:hAnsi="Courier New" w:cs="Courier New" w:hint="default"/>
    </w:rPr>
  </w:style>
  <w:style w:type="character" w:customStyle="1" w:styleId="ListLabel38">
    <w:name w:val="ListLabel 38"/>
    <w:rsid w:val="00F96C85"/>
    <w:rPr>
      <w:rFonts w:ascii="Times New Roman" w:eastAsia="Times New Roman" w:hAnsi="Times New Roman" w:cs="Arial" w:hint="default"/>
      <w:b/>
      <w:bCs w:val="0"/>
      <w:i w:val="0"/>
      <w:iCs w:val="0"/>
      <w:sz w:val="18"/>
    </w:rPr>
  </w:style>
  <w:style w:type="character" w:customStyle="1" w:styleId="ListLabel39">
    <w:name w:val="ListLabel 39"/>
    <w:rsid w:val="00F96C85"/>
    <w:rPr>
      <w:rFonts w:ascii="Courier New" w:hAnsi="Courier New" w:cs="Courier New" w:hint="default"/>
    </w:rPr>
  </w:style>
  <w:style w:type="character" w:customStyle="1" w:styleId="ListLabel40">
    <w:name w:val="ListLabel 40"/>
    <w:rsid w:val="00F96C85"/>
    <w:rPr>
      <w:rFonts w:ascii="Courier New" w:hAnsi="Courier New" w:cs="Courier New" w:hint="default"/>
    </w:rPr>
  </w:style>
  <w:style w:type="character" w:customStyle="1" w:styleId="ListLabel41">
    <w:name w:val="ListLabel 41"/>
    <w:rsid w:val="00F96C85"/>
    <w:rPr>
      <w:rFonts w:ascii="Courier New" w:hAnsi="Courier New" w:cs="Courier New" w:hint="default"/>
    </w:rPr>
  </w:style>
  <w:style w:type="character" w:customStyle="1" w:styleId="ListLabel42">
    <w:name w:val="ListLabel 42"/>
    <w:rsid w:val="00F96C85"/>
    <w:rPr>
      <w:rFonts w:ascii="Verdana" w:hAnsi="Verdana" w:hint="default"/>
      <w:b/>
      <w:bCs w:val="0"/>
      <w:sz w:val="18"/>
    </w:rPr>
  </w:style>
  <w:style w:type="character" w:customStyle="1" w:styleId="ListLabel43">
    <w:name w:val="ListLabel 43"/>
    <w:rsid w:val="00F96C85"/>
    <w:rPr>
      <w:b/>
      <w:bCs w:val="0"/>
    </w:rPr>
  </w:style>
  <w:style w:type="character" w:customStyle="1" w:styleId="ListLabel44">
    <w:name w:val="ListLabel 44"/>
    <w:rsid w:val="00F96C85"/>
    <w:rPr>
      <w:rFonts w:ascii="Verdana" w:hAnsi="Verdana" w:hint="default"/>
      <w:b/>
      <w:bCs w:val="0"/>
      <w:sz w:val="18"/>
    </w:rPr>
  </w:style>
  <w:style w:type="character" w:customStyle="1" w:styleId="ListLabel45">
    <w:name w:val="ListLabel 45"/>
    <w:rsid w:val="00F96C85"/>
    <w:rPr>
      <w:rFonts w:ascii="Verdana" w:hAnsi="Verdana" w:hint="default"/>
      <w:b/>
      <w:bCs w:val="0"/>
      <w:sz w:val="18"/>
    </w:rPr>
  </w:style>
  <w:style w:type="character" w:customStyle="1" w:styleId="ListLabel46">
    <w:name w:val="ListLabel 46"/>
    <w:rsid w:val="00F96C85"/>
    <w:rPr>
      <w:b/>
      <w:bCs w:val="0"/>
    </w:rPr>
  </w:style>
  <w:style w:type="character" w:customStyle="1" w:styleId="ListLabel47">
    <w:name w:val="ListLabel 47"/>
    <w:rsid w:val="00F96C85"/>
    <w:rPr>
      <w:b/>
      <w:bCs w:val="0"/>
    </w:rPr>
  </w:style>
  <w:style w:type="character" w:customStyle="1" w:styleId="ListLabel48">
    <w:name w:val="ListLabel 48"/>
    <w:rsid w:val="00F96C85"/>
    <w:rPr>
      <w:b/>
      <w:bCs w:val="0"/>
    </w:rPr>
  </w:style>
  <w:style w:type="character" w:customStyle="1" w:styleId="ListLabel49">
    <w:name w:val="ListLabel 49"/>
    <w:rsid w:val="00F96C85"/>
    <w:rPr>
      <w:b/>
      <w:bCs w:val="0"/>
    </w:rPr>
  </w:style>
  <w:style w:type="character" w:customStyle="1" w:styleId="ListLabel50">
    <w:name w:val="ListLabel 50"/>
    <w:rsid w:val="00F96C85"/>
    <w:rPr>
      <w:b/>
      <w:bCs w:val="0"/>
    </w:rPr>
  </w:style>
  <w:style w:type="character" w:customStyle="1" w:styleId="ListLabel51">
    <w:name w:val="ListLabel 51"/>
    <w:rsid w:val="00F96C85"/>
    <w:rPr>
      <w:b/>
      <w:bCs w:val="0"/>
    </w:rPr>
  </w:style>
  <w:style w:type="character" w:customStyle="1" w:styleId="Enlacedelndice">
    <w:name w:val="Enlace del índice"/>
    <w:rsid w:val="00F96C85"/>
  </w:style>
  <w:style w:type="character" w:customStyle="1" w:styleId="WW8Num14z0">
    <w:name w:val="WW8Num14z0"/>
    <w:rsid w:val="00F96C85"/>
    <w:rPr>
      <w:rFonts w:ascii="Times New Roman" w:hAnsi="Times New Roman" w:cs="Times New Roman" w:hint="default"/>
      <w:b/>
      <w:bCs/>
    </w:rPr>
  </w:style>
  <w:style w:type="character" w:customStyle="1" w:styleId="WW8Num14z1">
    <w:name w:val="WW8Num14z1"/>
    <w:rsid w:val="00F96C85"/>
    <w:rPr>
      <w:rFonts w:ascii="Times New Roman" w:hAnsi="Times New Roman" w:cs="Times New Roman" w:hint="default"/>
      <w:b/>
      <w:bCs w:val="0"/>
    </w:rPr>
  </w:style>
  <w:style w:type="character" w:customStyle="1" w:styleId="WW8Num9z0">
    <w:name w:val="WW8Num9z0"/>
    <w:rsid w:val="00F96C85"/>
    <w:rPr>
      <w:rFonts w:ascii="Times New Roman" w:hAnsi="Times New Roman" w:cs="Times New Roman" w:hint="default"/>
    </w:rPr>
  </w:style>
  <w:style w:type="character" w:customStyle="1" w:styleId="WW8Num9z1">
    <w:name w:val="WW8Num9z1"/>
    <w:rsid w:val="00F96C85"/>
  </w:style>
  <w:style w:type="character" w:customStyle="1" w:styleId="WW8Num9z2">
    <w:name w:val="WW8Num9z2"/>
    <w:rsid w:val="00F96C85"/>
  </w:style>
  <w:style w:type="character" w:customStyle="1" w:styleId="WW8Num9z3">
    <w:name w:val="WW8Num9z3"/>
    <w:rsid w:val="00F96C85"/>
  </w:style>
  <w:style w:type="character" w:customStyle="1" w:styleId="WW8Num9z4">
    <w:name w:val="WW8Num9z4"/>
    <w:rsid w:val="00F96C85"/>
  </w:style>
  <w:style w:type="character" w:customStyle="1" w:styleId="WW8Num9z5">
    <w:name w:val="WW8Num9z5"/>
    <w:rsid w:val="00F96C85"/>
  </w:style>
  <w:style w:type="character" w:customStyle="1" w:styleId="WW8Num9z6">
    <w:name w:val="WW8Num9z6"/>
    <w:rsid w:val="00F96C85"/>
  </w:style>
  <w:style w:type="character" w:customStyle="1" w:styleId="WW8Num9z7">
    <w:name w:val="WW8Num9z7"/>
    <w:rsid w:val="00F96C85"/>
  </w:style>
  <w:style w:type="character" w:customStyle="1" w:styleId="WW8Num9z8">
    <w:name w:val="WW8Num9z8"/>
    <w:rsid w:val="00F96C85"/>
  </w:style>
  <w:style w:type="character" w:customStyle="1" w:styleId="WW8Num5z0">
    <w:name w:val="WW8Num5z0"/>
    <w:rsid w:val="00F96C85"/>
    <w:rPr>
      <w:rFonts w:ascii="Symbol" w:hAnsi="Symbol" w:cs="Symbol" w:hint="default"/>
    </w:rPr>
  </w:style>
  <w:style w:type="character" w:customStyle="1" w:styleId="WW8Num5z1">
    <w:name w:val="WW8Num5z1"/>
    <w:rsid w:val="00F96C85"/>
    <w:rPr>
      <w:rFonts w:ascii="Courier New" w:hAnsi="Courier New" w:cs="Courier New" w:hint="default"/>
    </w:rPr>
  </w:style>
  <w:style w:type="character" w:customStyle="1" w:styleId="WW8Num5z2">
    <w:name w:val="WW8Num5z2"/>
    <w:rsid w:val="00F96C85"/>
    <w:rPr>
      <w:rFonts w:ascii="Wingdings" w:hAnsi="Wingdings" w:cs="Wingdings" w:hint="default"/>
    </w:rPr>
  </w:style>
  <w:style w:type="character" w:customStyle="1" w:styleId="Vietas">
    <w:name w:val="Viñetas"/>
    <w:rsid w:val="00F96C85"/>
    <w:rPr>
      <w:rFonts w:ascii="OpenSymbol" w:eastAsia="OpenSymbol" w:hAnsi="OpenSymbol" w:cs="OpenSymbol" w:hint="default"/>
    </w:rPr>
  </w:style>
  <w:style w:type="character" w:customStyle="1" w:styleId="WW8Num8z0">
    <w:name w:val="WW8Num8z0"/>
    <w:rsid w:val="00F96C85"/>
    <w:rPr>
      <w:rFonts w:ascii="Times New Roman" w:eastAsia="Arial Unicode MS" w:hAnsi="Times New Roman" w:cs="Times New Roman" w:hint="default"/>
    </w:rPr>
  </w:style>
  <w:style w:type="character" w:customStyle="1" w:styleId="WW8Num8z1">
    <w:name w:val="WW8Num8z1"/>
    <w:rsid w:val="00F96C85"/>
    <w:rPr>
      <w:rFonts w:ascii="Courier New" w:hAnsi="Courier New" w:cs="Courier New" w:hint="default"/>
    </w:rPr>
  </w:style>
  <w:style w:type="character" w:customStyle="1" w:styleId="WW8Num8z2">
    <w:name w:val="WW8Num8z2"/>
    <w:rsid w:val="00F96C85"/>
    <w:rPr>
      <w:rFonts w:ascii="Wingdings" w:hAnsi="Wingdings" w:cs="Wingdings" w:hint="default"/>
    </w:rPr>
  </w:style>
  <w:style w:type="character" w:customStyle="1" w:styleId="WW8Num8z3">
    <w:name w:val="WW8Num8z3"/>
    <w:rsid w:val="00F96C85"/>
    <w:rPr>
      <w:rFonts w:ascii="Symbol" w:hAnsi="Symbol" w:cs="Symbol" w:hint="default"/>
    </w:rPr>
  </w:style>
  <w:style w:type="character" w:customStyle="1" w:styleId="TextoindependienteCar1">
    <w:name w:val="Texto independiente Car1"/>
    <w:basedOn w:val="Fuentedeprrafopredeter"/>
    <w:link w:val="Textoindependiente"/>
    <w:semiHidden/>
    <w:locked/>
    <w:rsid w:val="00F96C85"/>
    <w:rPr>
      <w:rFonts w:ascii="Tms Rmn" w:eastAsia="Times New Roman" w:hAnsi="Tms Rmn" w:cs="Times New Roman"/>
      <w:sz w:val="20"/>
      <w:szCs w:val="20"/>
    </w:rPr>
  </w:style>
  <w:style w:type="character" w:customStyle="1" w:styleId="EncabezadoCar1">
    <w:name w:val="Encabezado Car1"/>
    <w:basedOn w:val="Fuentedeprrafopredeter"/>
    <w:link w:val="Encabezado"/>
    <w:semiHidden/>
    <w:locked/>
    <w:rsid w:val="00F96C85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1">
    <w:name w:val="Pie de página Car1"/>
    <w:basedOn w:val="Fuentedeprrafopredeter"/>
    <w:link w:val="Piedepgina"/>
    <w:semiHidden/>
    <w:locked/>
    <w:rsid w:val="00F96C85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Car1">
    <w:name w:val="Título Car1"/>
    <w:basedOn w:val="Fuentedeprrafopredeter"/>
    <w:link w:val="Ttulo"/>
    <w:locked/>
    <w:rsid w:val="00F96C85"/>
    <w:rPr>
      <w:rFonts w:ascii="Times New Roman" w:eastAsia="Times New Roman" w:hAnsi="Times New Roman" w:cs="Arial"/>
      <w:b/>
      <w:bCs/>
      <w:kern w:val="2"/>
      <w:sz w:val="20"/>
      <w:szCs w:val="32"/>
      <w:lang w:val="es-BO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semiHidden/>
    <w:locked/>
    <w:rsid w:val="00F96C8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1">
    <w:name w:val="Texto nota pie Car1"/>
    <w:basedOn w:val="Fuentedeprrafopredeter"/>
    <w:link w:val="Textonotapie"/>
    <w:semiHidden/>
    <w:locked/>
    <w:rsid w:val="00F96C85"/>
    <w:rPr>
      <w:rFonts w:ascii="Calibri" w:eastAsia="Calibri" w:hAnsi="Calibri" w:cs="Times New Roman"/>
      <w:sz w:val="20"/>
      <w:szCs w:val="20"/>
      <w:lang w:val="es-BO"/>
    </w:rPr>
  </w:style>
  <w:style w:type="character" w:customStyle="1" w:styleId="TextonotaalfinalCar1">
    <w:name w:val="Texto nota al final Car1"/>
    <w:basedOn w:val="Fuentedeprrafopredeter"/>
    <w:link w:val="Textonotaalfinal"/>
    <w:semiHidden/>
    <w:locked/>
    <w:rsid w:val="00F96C8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ubttuloCar1">
    <w:name w:val="Subtítulo Car1"/>
    <w:basedOn w:val="Fuentedeprrafopredeter"/>
    <w:link w:val="Subttulo"/>
    <w:locked/>
    <w:rsid w:val="00F96C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paragraph" w:customStyle="1" w:styleId="iAutoList">
    <w:name w:val="(i) AutoList"/>
    <w:basedOn w:val="aparagraphs"/>
    <w:next w:val="Normal"/>
    <w:rsid w:val="00F96C85"/>
    <w:pPr>
      <w:tabs>
        <w:tab w:val="left" w:pos="1584"/>
      </w:tabs>
      <w:ind w:left="1584" w:hanging="432"/>
    </w:pPr>
  </w:style>
  <w:style w:type="character" w:styleId="Hipervnculo">
    <w:name w:val="Hyperlink"/>
    <w:basedOn w:val="DefaultParagraphFont"/>
    <w:semiHidden/>
    <w:unhideWhenUsed/>
    <w:rsid w:val="00F96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85"/>
    <w:pPr>
      <w:suppressAutoHyphens/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96C85"/>
    <w:pPr>
      <w:keepNext/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semiHidden/>
    <w:unhideWhenUsed/>
    <w:qFormat/>
    <w:rsid w:val="00F96C85"/>
    <w:pPr>
      <w:numPr>
        <w:ilvl w:val="1"/>
        <w:numId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semiHidden/>
    <w:unhideWhenUsed/>
    <w:qFormat/>
    <w:rsid w:val="00F96C8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semiHidden/>
    <w:unhideWhenUsed/>
    <w:qFormat/>
    <w:rsid w:val="00F96C85"/>
    <w:pPr>
      <w:numPr>
        <w:numId w:val="1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96C85"/>
    <w:p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96C85"/>
    <w:pPr>
      <w:keepNext/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96C8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96C8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F96C85"/>
    <w:pPr>
      <w:keepNext/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96C8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semiHidden/>
    <w:rsid w:val="00F96C8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semiHidden/>
    <w:rsid w:val="00F96C8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F96C8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F96C8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F96C8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semiHidden/>
    <w:rsid w:val="00F96C8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semiHidden/>
    <w:rsid w:val="00F96C8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semiHidden/>
    <w:rsid w:val="00F96C85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96C85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F96C8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TDC1">
    <w:name w:val="toc 1"/>
    <w:basedOn w:val="Normal"/>
    <w:next w:val="Normal"/>
    <w:autoRedefine/>
    <w:semiHidden/>
    <w:unhideWhenUsed/>
    <w:rsid w:val="00F96C85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F96C85"/>
    <w:pPr>
      <w:spacing w:after="100"/>
      <w:ind w:left="160"/>
    </w:pPr>
  </w:style>
  <w:style w:type="paragraph" w:styleId="TDC3">
    <w:name w:val="toc 3"/>
    <w:basedOn w:val="Normal"/>
    <w:next w:val="Normal"/>
    <w:autoRedefine/>
    <w:semiHidden/>
    <w:unhideWhenUsed/>
    <w:rsid w:val="00F96C85"/>
    <w:pPr>
      <w:spacing w:after="100"/>
      <w:ind w:left="320"/>
    </w:pPr>
  </w:style>
  <w:style w:type="paragraph" w:styleId="Textonotapie">
    <w:name w:val="footnote text"/>
    <w:basedOn w:val="Normal"/>
    <w:link w:val="TextonotapieCar1"/>
    <w:semiHidden/>
    <w:unhideWhenUsed/>
    <w:rsid w:val="00F96C8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semiHidden/>
    <w:rsid w:val="00F96C85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1"/>
    <w:semiHidden/>
    <w:unhideWhenUsed/>
    <w:rsid w:val="00F96C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semiHidden/>
    <w:rsid w:val="00F96C8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1"/>
    <w:semiHidden/>
    <w:unhideWhenUsed/>
    <w:rsid w:val="00F96C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semiHidden/>
    <w:rsid w:val="00F96C8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Epgrafe">
    <w:name w:val="caption"/>
    <w:basedOn w:val="Normal"/>
    <w:semiHidden/>
    <w:unhideWhenUsed/>
    <w:qFormat/>
    <w:rsid w:val="00F96C8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xtonotaalfinal">
    <w:name w:val="endnote text"/>
    <w:basedOn w:val="Normal"/>
    <w:link w:val="TextonotaalfinalCar1"/>
    <w:semiHidden/>
    <w:unhideWhenUsed/>
    <w:rsid w:val="00F96C8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semiHidden/>
    <w:rsid w:val="00F96C85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1"/>
    <w:semiHidden/>
    <w:unhideWhenUsed/>
    <w:rsid w:val="00F96C8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semiHidden/>
    <w:rsid w:val="00F96C8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Lista">
    <w:name w:val="List"/>
    <w:basedOn w:val="Textoindependiente"/>
    <w:semiHidden/>
    <w:unhideWhenUsed/>
    <w:rsid w:val="00F96C85"/>
    <w:rPr>
      <w:rFonts w:cs="Lohit Devanagari"/>
    </w:rPr>
  </w:style>
  <w:style w:type="paragraph" w:styleId="Listaconvietas2">
    <w:name w:val="List Bullet 2"/>
    <w:basedOn w:val="Normal"/>
    <w:semiHidden/>
    <w:unhideWhenUsed/>
    <w:rsid w:val="00F96C85"/>
    <w:pPr>
      <w:ind w:left="566" w:hanging="283"/>
    </w:pPr>
    <w:rPr>
      <w:rFonts w:ascii="Times New Roman" w:hAnsi="Times New Roman"/>
    </w:rPr>
  </w:style>
  <w:style w:type="paragraph" w:styleId="Ttulo">
    <w:name w:val="Title"/>
    <w:basedOn w:val="Normal"/>
    <w:link w:val="TtuloCar1"/>
    <w:qFormat/>
    <w:rsid w:val="00F96C85"/>
    <w:pPr>
      <w:spacing w:before="240" w:after="60"/>
      <w:jc w:val="center"/>
    </w:pPr>
    <w:rPr>
      <w:rFonts w:ascii="Times New Roman" w:hAnsi="Times New Roman" w:cs="Arial"/>
      <w:b/>
      <w:bCs/>
      <w:kern w:val="2"/>
      <w:sz w:val="20"/>
      <w:szCs w:val="32"/>
      <w:lang w:val="es-BO"/>
    </w:rPr>
  </w:style>
  <w:style w:type="character" w:customStyle="1" w:styleId="TtuloCar">
    <w:name w:val="Título Car"/>
    <w:basedOn w:val="Fuentedeprrafopredeter"/>
    <w:rsid w:val="00F96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Sangradetextonormal">
    <w:name w:val="Body Text Indent"/>
    <w:basedOn w:val="Normal"/>
    <w:link w:val="SangradetextonormalCar1"/>
    <w:semiHidden/>
    <w:unhideWhenUsed/>
    <w:rsid w:val="00F96C8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semiHidden/>
    <w:rsid w:val="00F96C8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link w:val="SubttuloCar1"/>
    <w:qFormat/>
    <w:rsid w:val="00F96C85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rsid w:val="00F96C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Sinespaciado">
    <w:name w:val="No Spacing"/>
    <w:qFormat/>
    <w:rsid w:val="00F96C85"/>
    <w:pPr>
      <w:suppressAutoHyphens/>
      <w:spacing w:after="0" w:line="240" w:lineRule="auto"/>
    </w:pPr>
    <w:rPr>
      <w:rFonts w:ascii="Calibri" w:eastAsia="Calibri" w:hAnsi="Calibri" w:cs="Calibri"/>
      <w:lang w:val="es-EC" w:eastAsia="es-ES"/>
    </w:rPr>
  </w:style>
  <w:style w:type="paragraph" w:customStyle="1" w:styleId="Ttulo10">
    <w:name w:val="Título1"/>
    <w:basedOn w:val="Normal"/>
    <w:next w:val="Textoindependiente"/>
    <w:rsid w:val="00F96C85"/>
    <w:pPr>
      <w:spacing w:before="240" w:after="60"/>
      <w:jc w:val="center"/>
    </w:pPr>
    <w:rPr>
      <w:rFonts w:ascii="Times New Roman" w:hAnsi="Times New Roman"/>
      <w:b/>
      <w:bCs/>
      <w:kern w:val="2"/>
      <w:sz w:val="20"/>
      <w:szCs w:val="32"/>
      <w:lang w:val="en-US" w:eastAsia="en-US"/>
    </w:rPr>
  </w:style>
  <w:style w:type="paragraph" w:customStyle="1" w:styleId="ndice">
    <w:name w:val="Índice"/>
    <w:basedOn w:val="Normal"/>
    <w:rsid w:val="00F96C85"/>
    <w:pPr>
      <w:suppressLineNumbers/>
    </w:pPr>
    <w:rPr>
      <w:rFonts w:cs="Lohit Devanagari"/>
    </w:rPr>
  </w:style>
  <w:style w:type="paragraph" w:customStyle="1" w:styleId="annotationtext">
    <w:name w:val="annotation text"/>
    <w:basedOn w:val="Normal"/>
    <w:rsid w:val="00F96C85"/>
    <w:rPr>
      <w:rFonts w:ascii="Century Gothic" w:hAnsi="Century Gothic"/>
    </w:rPr>
  </w:style>
  <w:style w:type="paragraph" w:customStyle="1" w:styleId="BlockText">
    <w:name w:val="Block Text"/>
    <w:basedOn w:val="Normal"/>
    <w:rsid w:val="00F96C8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customStyle="1" w:styleId="HeaderandFooter">
    <w:name w:val="Header and Footer"/>
    <w:basedOn w:val="Normal"/>
    <w:rsid w:val="00F96C85"/>
  </w:style>
  <w:style w:type="paragraph" w:customStyle="1" w:styleId="ListParagraph">
    <w:name w:val="List Paragraph"/>
    <w:basedOn w:val="Normal"/>
    <w:rsid w:val="00F96C85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F96C85"/>
    <w:rPr>
      <w:rFonts w:ascii="Courier New" w:eastAsia="MS Mincho" w:hAnsi="Courier New"/>
      <w:sz w:val="20"/>
      <w:szCs w:val="20"/>
      <w:lang w:val="es-PE"/>
    </w:rPr>
  </w:style>
  <w:style w:type="paragraph" w:customStyle="1" w:styleId="BodyText2">
    <w:name w:val="Body Text 2"/>
    <w:basedOn w:val="Normal"/>
    <w:rsid w:val="00F96C8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F96C8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F96C85"/>
    <w:pPr>
      <w:widowControl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F96C85"/>
    <w:pPr>
      <w:widowControl w:val="0"/>
      <w:spacing w:after="220"/>
    </w:pPr>
    <w:rPr>
      <w:rFonts w:ascii="MECOND+Verdana" w:hAnsi="MECOND+Verdana"/>
      <w:sz w:val="24"/>
      <w:szCs w:val="24"/>
    </w:rPr>
  </w:style>
  <w:style w:type="paragraph" w:customStyle="1" w:styleId="NoSpacing">
    <w:name w:val="No Spacing"/>
    <w:rsid w:val="00F96C85"/>
    <w:pPr>
      <w:suppressAutoHyphens/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BalloonText">
    <w:name w:val="Balloon Text"/>
    <w:basedOn w:val="Normal"/>
    <w:rsid w:val="00F96C85"/>
    <w:rPr>
      <w:rFonts w:ascii="Tahoma" w:hAnsi="Tahoma" w:cs="Tahoma"/>
    </w:rPr>
  </w:style>
  <w:style w:type="paragraph" w:customStyle="1" w:styleId="TOCHeading">
    <w:name w:val="TOC Heading"/>
    <w:basedOn w:val="Ttulo1"/>
    <w:next w:val="Normal"/>
    <w:rsid w:val="00F96C85"/>
    <w:pPr>
      <w:keepLines/>
      <w:spacing w:before="480" w:line="276" w:lineRule="auto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customStyle="1" w:styleId="Estilo">
    <w:name w:val="Estilo"/>
    <w:rsid w:val="00F96C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customStyle="1" w:styleId="annotationsubject">
    <w:name w:val="annotation subject"/>
    <w:basedOn w:val="annotationtext"/>
    <w:next w:val="annotationtext"/>
    <w:rsid w:val="00F96C85"/>
    <w:rPr>
      <w:rFonts w:ascii="Verdana" w:hAnsi="Verdana"/>
      <w:b/>
      <w:bCs/>
      <w:sz w:val="20"/>
      <w:szCs w:val="20"/>
    </w:rPr>
  </w:style>
  <w:style w:type="paragraph" w:customStyle="1" w:styleId="1301Autolist">
    <w:name w:val="13.01 Autolist"/>
    <w:basedOn w:val="Normal"/>
    <w:next w:val="Normal"/>
    <w:rsid w:val="00F96C85"/>
    <w:pPr>
      <w:keepNext/>
      <w:tabs>
        <w:tab w:val="left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aparagraphs">
    <w:name w:val="(a) paragraphs"/>
    <w:next w:val="Normal"/>
    <w:rsid w:val="00F96C85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ListBullet2">
    <w:name w:val="List Bullet 2"/>
    <w:basedOn w:val="Normal"/>
    <w:autoRedefine/>
    <w:rsid w:val="00F96C85"/>
    <w:pPr>
      <w:tabs>
        <w:tab w:val="left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customStyle="1" w:styleId="ListBullet4">
    <w:name w:val="List Bullet 4"/>
    <w:basedOn w:val="Normal"/>
    <w:autoRedefine/>
    <w:rsid w:val="00F96C85"/>
    <w:pPr>
      <w:tabs>
        <w:tab w:val="left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F96C8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customStyle="1" w:styleId="BodyText21">
    <w:name w:val="Body Text 21"/>
    <w:basedOn w:val="Normal"/>
    <w:rsid w:val="00F96C8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Document1">
    <w:name w:val="Document 1"/>
    <w:rsid w:val="00F96C8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BodyTextIndent2">
    <w:name w:val="Body Text Indent 2"/>
    <w:basedOn w:val="Normal"/>
    <w:rsid w:val="00F96C8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paragraph" w:customStyle="1" w:styleId="BodyTextIndent3">
    <w:name w:val="Body Text Indent 3"/>
    <w:basedOn w:val="Normal"/>
    <w:rsid w:val="00F96C85"/>
    <w:pPr>
      <w:spacing w:after="120"/>
      <w:ind w:left="283"/>
    </w:pPr>
    <w:rPr>
      <w:rFonts w:ascii="Times New Roman" w:hAnsi="Times New Roman"/>
      <w:lang w:val="es-BO" w:eastAsia="en-US"/>
    </w:rPr>
  </w:style>
  <w:style w:type="paragraph" w:customStyle="1" w:styleId="BodyText3">
    <w:name w:val="Body Text 3"/>
    <w:basedOn w:val="Normal"/>
    <w:rsid w:val="00F96C85"/>
    <w:pPr>
      <w:spacing w:after="120"/>
    </w:pPr>
    <w:rPr>
      <w:rFonts w:ascii="Times New Roman" w:hAnsi="Times New Roman"/>
      <w:lang w:eastAsia="en-US"/>
    </w:rPr>
  </w:style>
  <w:style w:type="paragraph" w:customStyle="1" w:styleId="Head1">
    <w:name w:val="Head1"/>
    <w:basedOn w:val="Normal"/>
    <w:rsid w:val="00F96C85"/>
    <w:pPr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ListBullet3">
    <w:name w:val="List Bullet 3"/>
    <w:basedOn w:val="Normal"/>
    <w:autoRedefine/>
    <w:rsid w:val="00F96C85"/>
    <w:pPr>
      <w:tabs>
        <w:tab w:val="left" w:pos="1410"/>
        <w:tab w:val="left" w:pos="1903"/>
      </w:tabs>
      <w:ind w:left="1903" w:hanging="283"/>
      <w:jc w:val="both"/>
    </w:pPr>
    <w:rPr>
      <w:rFonts w:ascii="Times New Roman" w:hAnsi="Times New Roman"/>
      <w:sz w:val="20"/>
      <w:szCs w:val="20"/>
      <w:lang w:val="es-BO"/>
    </w:rPr>
  </w:style>
  <w:style w:type="paragraph" w:customStyle="1" w:styleId="ListContinue2">
    <w:name w:val="List Continue 2"/>
    <w:basedOn w:val="Normal"/>
    <w:rsid w:val="00F96C8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F96C85"/>
    <w:pPr>
      <w:spacing w:before="280" w:after="280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F96C8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F96C8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Revision">
    <w:name w:val="Revision"/>
    <w:rsid w:val="00F96C85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s-ES"/>
    </w:rPr>
  </w:style>
  <w:style w:type="paragraph" w:customStyle="1" w:styleId="Contenidodelmarco">
    <w:name w:val="Contenido del marco"/>
    <w:basedOn w:val="Normal"/>
    <w:rsid w:val="00F96C85"/>
  </w:style>
  <w:style w:type="paragraph" w:customStyle="1" w:styleId="Contenidodelatabla">
    <w:name w:val="Contenido de la tabla"/>
    <w:basedOn w:val="Normal"/>
    <w:rsid w:val="00F96C85"/>
    <w:pPr>
      <w:suppressLineNumbers/>
    </w:pPr>
  </w:style>
  <w:style w:type="paragraph" w:customStyle="1" w:styleId="Ttulodelatabla">
    <w:name w:val="Título de la tabla"/>
    <w:basedOn w:val="Contenidodelatabla"/>
    <w:rsid w:val="00F96C85"/>
    <w:pPr>
      <w:jc w:val="center"/>
    </w:pPr>
    <w:rPr>
      <w:b/>
      <w:bCs/>
    </w:rPr>
  </w:style>
  <w:style w:type="paragraph" w:customStyle="1" w:styleId="ListParagraph11">
    <w:name w:val="List Paragraph11"/>
    <w:basedOn w:val="Normal"/>
    <w:rsid w:val="00F96C85"/>
    <w:pPr>
      <w:ind w:left="720"/>
    </w:pPr>
    <w:rPr>
      <w:sz w:val="24"/>
      <w:szCs w:val="24"/>
      <w:lang w:val="x-none"/>
    </w:rPr>
  </w:style>
  <w:style w:type="paragraph" w:customStyle="1" w:styleId="Style">
    <w:name w:val="Style"/>
    <w:rsid w:val="00F96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styleId="Refdenotaalpie">
    <w:name w:val="footnote reference"/>
    <w:semiHidden/>
    <w:unhideWhenUsed/>
    <w:rsid w:val="00F96C85"/>
    <w:rPr>
      <w:vertAlign w:val="superscript"/>
    </w:rPr>
  </w:style>
  <w:style w:type="character" w:styleId="Refdenotaalfinal">
    <w:name w:val="endnote reference"/>
    <w:semiHidden/>
    <w:unhideWhenUsed/>
    <w:rsid w:val="00F96C85"/>
    <w:rPr>
      <w:vertAlign w:val="superscript"/>
    </w:rPr>
  </w:style>
  <w:style w:type="character" w:customStyle="1" w:styleId="DefaultParagraphFont">
    <w:name w:val="Default Paragraph Font"/>
    <w:rsid w:val="00F96C85"/>
  </w:style>
  <w:style w:type="character" w:customStyle="1" w:styleId="TextocomentarioCar">
    <w:name w:val="Texto comentario Car"/>
    <w:basedOn w:val="DefaultParagraphFont"/>
    <w:rsid w:val="00F96C85"/>
    <w:rPr>
      <w:rFonts w:ascii="Century Gothic" w:hAnsi="Century Gothic" w:hint="default"/>
      <w:sz w:val="16"/>
      <w:szCs w:val="16"/>
      <w:lang w:val="es-ES" w:eastAsia="es-ES" w:bidi="ar-SA"/>
    </w:rPr>
  </w:style>
  <w:style w:type="character" w:customStyle="1" w:styleId="Textoindependiente2Car">
    <w:name w:val="Texto independiente 2 Car"/>
    <w:basedOn w:val="DefaultParagraphFont"/>
    <w:rsid w:val="00F96C85"/>
    <w:rPr>
      <w:rFonts w:ascii="Tms Rmn" w:hAnsi="Tms Rmn" w:hint="default"/>
      <w:lang w:val="en-US" w:eastAsia="es-BO"/>
    </w:rPr>
  </w:style>
  <w:style w:type="character" w:customStyle="1" w:styleId="SinespaciadoCar">
    <w:name w:val="Sin espaciado Car"/>
    <w:basedOn w:val="DefaultParagraphFont"/>
    <w:rsid w:val="00F96C85"/>
    <w:rPr>
      <w:rFonts w:ascii="Calibri" w:hAnsi="Calibri" w:hint="default"/>
      <w:sz w:val="22"/>
      <w:szCs w:val="22"/>
      <w:lang w:val="es-ES" w:eastAsia="en-US" w:bidi="ar-SA"/>
    </w:rPr>
  </w:style>
  <w:style w:type="character" w:customStyle="1" w:styleId="TextodegloboCar">
    <w:name w:val="Texto de globo Car"/>
    <w:basedOn w:val="DefaultParagraphFont"/>
    <w:rsid w:val="00F96C85"/>
    <w:rPr>
      <w:rFonts w:ascii="Tahoma" w:hAnsi="Tahoma" w:cs="Tahoma" w:hint="default"/>
      <w:sz w:val="16"/>
      <w:szCs w:val="16"/>
      <w:lang w:val="es-ES" w:eastAsia="es-ES"/>
    </w:rPr>
  </w:style>
  <w:style w:type="character" w:customStyle="1" w:styleId="PuestoCar">
    <w:name w:val="Puesto Car"/>
    <w:basedOn w:val="DefaultParagraphFont"/>
    <w:rsid w:val="00F96C85"/>
    <w:rPr>
      <w:rFonts w:ascii="Arial" w:hAnsi="Arial" w:cs="Arial" w:hint="default"/>
      <w:b/>
      <w:bCs/>
      <w:kern w:val="2"/>
      <w:szCs w:val="32"/>
      <w:lang w:val="es-BO"/>
    </w:rPr>
  </w:style>
  <w:style w:type="character" w:customStyle="1" w:styleId="PrrafodelistaCar">
    <w:name w:val="Párrafo de lista Car"/>
    <w:rsid w:val="00F96C85"/>
    <w:rPr>
      <w:lang w:eastAsia="en-US"/>
    </w:rPr>
  </w:style>
  <w:style w:type="character" w:customStyle="1" w:styleId="annotationreference">
    <w:name w:val="annotation reference"/>
    <w:basedOn w:val="DefaultParagraphFont"/>
    <w:rsid w:val="00F96C85"/>
    <w:rPr>
      <w:sz w:val="16"/>
      <w:szCs w:val="16"/>
    </w:rPr>
  </w:style>
  <w:style w:type="character" w:customStyle="1" w:styleId="AsuntodelcomentarioCar">
    <w:name w:val="Asunto del comentario Car"/>
    <w:basedOn w:val="TextocomentarioCar"/>
    <w:rsid w:val="00F96C85"/>
    <w:rPr>
      <w:rFonts w:ascii="Verdana" w:hAnsi="Verdana" w:hint="default"/>
      <w:b/>
      <w:bCs/>
      <w:sz w:val="16"/>
      <w:szCs w:val="16"/>
      <w:lang w:val="es-ES" w:eastAsia="es-ES" w:bidi="ar-SA"/>
    </w:rPr>
  </w:style>
  <w:style w:type="character" w:customStyle="1" w:styleId="FootnoteCharacters">
    <w:name w:val="Footnote Characters"/>
    <w:basedOn w:val="DefaultParagraphFont"/>
    <w:rsid w:val="00F96C85"/>
    <w:rPr>
      <w:vertAlign w:val="superscript"/>
    </w:rPr>
  </w:style>
  <w:style w:type="character" w:customStyle="1" w:styleId="CarCar11">
    <w:name w:val="Car Car11"/>
    <w:basedOn w:val="DefaultParagraphFont"/>
    <w:rsid w:val="00F96C85"/>
    <w:rPr>
      <w:rFonts w:ascii="Tahoma" w:eastAsia="Times New Roman" w:hAnsi="Tahoma" w:cs="Tahoma" w:hint="default"/>
      <w:b/>
      <w:bCs w:val="0"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DefaultParagraphFont"/>
    <w:rsid w:val="00F96C85"/>
    <w:rPr>
      <w:rFonts w:ascii="Times New Roman" w:eastAsia="Times New Roman" w:hAnsi="Times New Roman" w:cs="Times New Roman" w:hint="default"/>
      <w:b/>
      <w:bCs w:val="0"/>
      <w:sz w:val="22"/>
      <w:u w:val="single"/>
      <w:lang w:val="es-MX" w:eastAsia="es-ES"/>
    </w:rPr>
  </w:style>
  <w:style w:type="character" w:customStyle="1" w:styleId="pagenumber">
    <w:name w:val="page number"/>
    <w:basedOn w:val="DefaultParagraphFont"/>
    <w:rsid w:val="00F96C85"/>
  </w:style>
  <w:style w:type="character" w:customStyle="1" w:styleId="Sangra2detindependienteCar">
    <w:name w:val="Sangría 2 de t. independiente Car"/>
    <w:basedOn w:val="DefaultParagraphFont"/>
    <w:rsid w:val="00F96C85"/>
    <w:rPr>
      <w:lang w:eastAsia="en-US"/>
    </w:rPr>
  </w:style>
  <w:style w:type="character" w:customStyle="1" w:styleId="Sangra3detindependienteCar">
    <w:name w:val="Sangría 3 de t. independiente Car"/>
    <w:basedOn w:val="DefaultParagraphFont"/>
    <w:rsid w:val="00F96C85"/>
    <w:rPr>
      <w:sz w:val="16"/>
      <w:szCs w:val="16"/>
      <w:lang w:val="es-BO" w:eastAsia="en-US"/>
    </w:rPr>
  </w:style>
  <w:style w:type="character" w:customStyle="1" w:styleId="Textoindependiente3Car">
    <w:name w:val="Texto independiente 3 Car"/>
    <w:basedOn w:val="DefaultParagraphFont"/>
    <w:rsid w:val="00F96C85"/>
    <w:rPr>
      <w:sz w:val="16"/>
      <w:szCs w:val="16"/>
      <w:lang w:eastAsia="en-US"/>
    </w:rPr>
  </w:style>
  <w:style w:type="character" w:customStyle="1" w:styleId="EndnoteCharacters">
    <w:name w:val="Endnote Characters"/>
    <w:basedOn w:val="DefaultParagraphFont"/>
    <w:rsid w:val="00F96C85"/>
    <w:rPr>
      <w:vertAlign w:val="superscript"/>
    </w:rPr>
  </w:style>
  <w:style w:type="character" w:customStyle="1" w:styleId="PlaceholderText">
    <w:name w:val="Placeholder Text"/>
    <w:basedOn w:val="DefaultParagraphFont"/>
    <w:rsid w:val="00F96C85"/>
    <w:rPr>
      <w:color w:val="808080"/>
    </w:rPr>
  </w:style>
  <w:style w:type="character" w:customStyle="1" w:styleId="Strong">
    <w:name w:val="Strong"/>
    <w:basedOn w:val="DefaultParagraphFont"/>
    <w:rsid w:val="00F96C85"/>
    <w:rPr>
      <w:b/>
      <w:bCs/>
    </w:rPr>
  </w:style>
  <w:style w:type="character" w:customStyle="1" w:styleId="ListLabel1">
    <w:name w:val="ListLabel 1"/>
    <w:rsid w:val="00F96C85"/>
    <w:rPr>
      <w:sz w:val="16"/>
      <w:szCs w:val="16"/>
    </w:rPr>
  </w:style>
  <w:style w:type="character" w:customStyle="1" w:styleId="ListLabel2">
    <w:name w:val="ListLabel 2"/>
    <w:rsid w:val="00F96C85"/>
    <w:rPr>
      <w:rFonts w:ascii="Times New Roman" w:hAnsi="Times New Roman" w:cs="Times New Roman" w:hint="default"/>
      <w:b/>
      <w:bCs w:val="0"/>
    </w:rPr>
  </w:style>
  <w:style w:type="character" w:customStyle="1" w:styleId="ListLabel3">
    <w:name w:val="ListLabel 3"/>
    <w:rsid w:val="00F96C85"/>
    <w:rPr>
      <w:rFonts w:ascii="Times New Roman" w:eastAsia="Times New Roman" w:hAnsi="Times New Roman" w:cs="Times New Roman" w:hint="default"/>
    </w:rPr>
  </w:style>
  <w:style w:type="character" w:customStyle="1" w:styleId="ListLabel4">
    <w:name w:val="ListLabel 4"/>
    <w:rsid w:val="00F96C85"/>
    <w:rPr>
      <w:b/>
      <w:bCs w:val="0"/>
    </w:rPr>
  </w:style>
  <w:style w:type="character" w:customStyle="1" w:styleId="ListLabel5">
    <w:name w:val="ListLabel 5"/>
    <w:rsid w:val="00F96C85"/>
    <w:rPr>
      <w:b/>
      <w:bCs w:val="0"/>
      <w:color w:val="auto"/>
      <w:lang w:val="es-ES"/>
    </w:rPr>
  </w:style>
  <w:style w:type="character" w:customStyle="1" w:styleId="ListLabel6">
    <w:name w:val="ListLabel 6"/>
    <w:rsid w:val="00F96C85"/>
    <w:rPr>
      <w:b/>
      <w:bCs w:val="0"/>
    </w:rPr>
  </w:style>
  <w:style w:type="character" w:customStyle="1" w:styleId="ListLabel7">
    <w:name w:val="ListLabel 7"/>
    <w:rsid w:val="00F96C85"/>
    <w:rPr>
      <w:b/>
      <w:bCs w:val="0"/>
      <w:sz w:val="18"/>
    </w:rPr>
  </w:style>
  <w:style w:type="character" w:customStyle="1" w:styleId="ListLabel8">
    <w:name w:val="ListLabel 8"/>
    <w:rsid w:val="00F96C85"/>
    <w:rPr>
      <w:rFonts w:ascii="Verdana" w:hAnsi="Verdana" w:hint="default"/>
      <w:b/>
      <w:bCs w:val="0"/>
      <w:sz w:val="18"/>
    </w:rPr>
  </w:style>
  <w:style w:type="character" w:customStyle="1" w:styleId="ListLabel9">
    <w:name w:val="ListLabel 9"/>
    <w:rsid w:val="00F96C85"/>
    <w:rPr>
      <w:rFonts w:ascii="Verdana" w:hAnsi="Verdana" w:hint="default"/>
      <w:b/>
      <w:bCs w:val="0"/>
      <w:sz w:val="18"/>
    </w:rPr>
  </w:style>
  <w:style w:type="character" w:customStyle="1" w:styleId="ListLabel10">
    <w:name w:val="ListLabel 10"/>
    <w:rsid w:val="00F96C85"/>
    <w:rPr>
      <w:b w:val="0"/>
      <w:bCs w:val="0"/>
      <w:sz w:val="18"/>
    </w:rPr>
  </w:style>
  <w:style w:type="character" w:customStyle="1" w:styleId="ListLabel11">
    <w:name w:val="ListLabel 11"/>
    <w:rsid w:val="00F96C85"/>
    <w:rPr>
      <w:b/>
      <w:bCs w:val="0"/>
      <w:i w:val="0"/>
      <w:iCs w:val="0"/>
      <w:color w:val="auto"/>
      <w:sz w:val="18"/>
    </w:rPr>
  </w:style>
  <w:style w:type="character" w:customStyle="1" w:styleId="ListLabel12">
    <w:name w:val="ListLabel 12"/>
    <w:rsid w:val="00F96C85"/>
    <w:rPr>
      <w:b/>
      <w:bCs w:val="0"/>
      <w:sz w:val="18"/>
    </w:rPr>
  </w:style>
  <w:style w:type="character" w:customStyle="1" w:styleId="ListLabel13">
    <w:name w:val="ListLabel 13"/>
    <w:rsid w:val="00F96C85"/>
    <w:rPr>
      <w:rFonts w:ascii="Verdana" w:hAnsi="Verdana" w:hint="default"/>
      <w:b/>
      <w:bCs w:val="0"/>
      <w:sz w:val="18"/>
    </w:rPr>
  </w:style>
  <w:style w:type="character" w:customStyle="1" w:styleId="ListLabel14">
    <w:name w:val="ListLabel 14"/>
    <w:rsid w:val="00F96C85"/>
    <w:rPr>
      <w:rFonts w:ascii="Verdana" w:hAnsi="Verdana" w:hint="default"/>
      <w:b/>
      <w:bCs w:val="0"/>
      <w:sz w:val="18"/>
      <w:szCs w:val="18"/>
    </w:rPr>
  </w:style>
  <w:style w:type="character" w:customStyle="1" w:styleId="ListLabel15">
    <w:name w:val="ListLabel 15"/>
    <w:rsid w:val="00F96C85"/>
    <w:rPr>
      <w:rFonts w:ascii="Verdana" w:hAnsi="Verdana" w:hint="default"/>
      <w:b/>
      <w:bCs w:val="0"/>
      <w:sz w:val="18"/>
      <w:lang w:val="es-ES"/>
    </w:rPr>
  </w:style>
  <w:style w:type="character" w:customStyle="1" w:styleId="ListLabel16">
    <w:name w:val="ListLabel 16"/>
    <w:rsid w:val="00F96C85"/>
    <w:rPr>
      <w:b/>
      <w:bCs w:val="0"/>
      <w:color w:val="auto"/>
      <w:sz w:val="18"/>
    </w:rPr>
  </w:style>
  <w:style w:type="character" w:customStyle="1" w:styleId="ListLabel17">
    <w:name w:val="ListLabel 17"/>
    <w:rsid w:val="00F96C85"/>
    <w:rPr>
      <w:rFonts w:ascii="Verdana" w:eastAsia="Times New Roman" w:hAnsi="Verdana" w:cs="Arial" w:hint="default"/>
      <w:sz w:val="18"/>
    </w:rPr>
  </w:style>
  <w:style w:type="character" w:customStyle="1" w:styleId="ListLabel18">
    <w:name w:val="ListLabel 18"/>
    <w:rsid w:val="00F96C85"/>
    <w:rPr>
      <w:rFonts w:ascii="Verdana" w:hAnsi="Verdana" w:hint="default"/>
      <w:b/>
      <w:bCs w:val="0"/>
      <w:sz w:val="18"/>
    </w:rPr>
  </w:style>
  <w:style w:type="character" w:customStyle="1" w:styleId="ListLabel19">
    <w:name w:val="ListLabel 19"/>
    <w:rsid w:val="00F96C85"/>
    <w:rPr>
      <w:b/>
      <w:bCs w:val="0"/>
    </w:rPr>
  </w:style>
  <w:style w:type="character" w:customStyle="1" w:styleId="ListLabel20">
    <w:name w:val="ListLabel 20"/>
    <w:rsid w:val="00F96C85"/>
    <w:rPr>
      <w:b/>
      <w:bCs w:val="0"/>
    </w:rPr>
  </w:style>
  <w:style w:type="character" w:customStyle="1" w:styleId="ListLabel21">
    <w:name w:val="ListLabel 21"/>
    <w:rsid w:val="00F96C85"/>
    <w:rPr>
      <w:b w:val="0"/>
      <w:bCs w:val="0"/>
      <w:sz w:val="18"/>
    </w:rPr>
  </w:style>
  <w:style w:type="character" w:customStyle="1" w:styleId="ListLabel22">
    <w:name w:val="ListLabel 22"/>
    <w:rsid w:val="00F96C85"/>
    <w:rPr>
      <w:rFonts w:ascii="Arial" w:hAnsi="Arial" w:cs="Arial" w:hint="default"/>
      <w:b/>
      <w:bCs w:val="0"/>
      <w:color w:val="FFFFFF"/>
      <w:sz w:val="16"/>
    </w:rPr>
  </w:style>
  <w:style w:type="character" w:customStyle="1" w:styleId="ListLabel23">
    <w:name w:val="ListLabel 23"/>
    <w:rsid w:val="00F96C85"/>
    <w:rPr>
      <w:rFonts w:ascii="Courier New" w:hAnsi="Courier New" w:cs="Courier New" w:hint="default"/>
    </w:rPr>
  </w:style>
  <w:style w:type="character" w:customStyle="1" w:styleId="ListLabel24">
    <w:name w:val="ListLabel 24"/>
    <w:rsid w:val="00F96C85"/>
    <w:rPr>
      <w:rFonts w:ascii="Courier New" w:hAnsi="Courier New" w:cs="Courier New" w:hint="default"/>
    </w:rPr>
  </w:style>
  <w:style w:type="character" w:customStyle="1" w:styleId="ListLabel25">
    <w:name w:val="ListLabel 25"/>
    <w:rsid w:val="00F96C85"/>
    <w:rPr>
      <w:rFonts w:ascii="Courier New" w:hAnsi="Courier New" w:cs="Courier New" w:hint="default"/>
    </w:rPr>
  </w:style>
  <w:style w:type="character" w:customStyle="1" w:styleId="ListLabel26">
    <w:name w:val="ListLabel 26"/>
    <w:rsid w:val="00F96C85"/>
    <w:rPr>
      <w:rFonts w:ascii="Arial" w:hAnsi="Arial" w:cs="Arial" w:hint="default"/>
      <w:b/>
      <w:bCs w:val="0"/>
      <w:sz w:val="16"/>
    </w:rPr>
  </w:style>
  <w:style w:type="character" w:customStyle="1" w:styleId="ListLabel27">
    <w:name w:val="ListLabel 27"/>
    <w:rsid w:val="00F96C85"/>
    <w:rPr>
      <w:rFonts w:ascii="Arial" w:hAnsi="Arial" w:cs="Arial" w:hint="default"/>
      <w:b/>
      <w:bCs w:val="0"/>
      <w:sz w:val="16"/>
    </w:rPr>
  </w:style>
  <w:style w:type="character" w:customStyle="1" w:styleId="ListLabel28">
    <w:name w:val="ListLabel 28"/>
    <w:rsid w:val="00F96C85"/>
    <w:rPr>
      <w:rFonts w:ascii="Arial" w:hAnsi="Arial" w:cs="Arial" w:hint="default"/>
      <w:b/>
      <w:bCs w:val="0"/>
    </w:rPr>
  </w:style>
  <w:style w:type="character" w:customStyle="1" w:styleId="ListLabel29">
    <w:name w:val="ListLabel 29"/>
    <w:rsid w:val="00F96C85"/>
    <w:rPr>
      <w:rFonts w:ascii="Arial" w:eastAsia="Times New Roman" w:hAnsi="Arial" w:cs="Arial" w:hint="default"/>
      <w:sz w:val="16"/>
    </w:rPr>
  </w:style>
  <w:style w:type="character" w:customStyle="1" w:styleId="ListLabel30">
    <w:name w:val="ListLabel 30"/>
    <w:rsid w:val="00F96C85"/>
    <w:rPr>
      <w:rFonts w:ascii="Times New Roman" w:eastAsia="Times New Roman" w:hAnsi="Times New Roman" w:cs="Arial" w:hint="default"/>
      <w:sz w:val="18"/>
    </w:rPr>
  </w:style>
  <w:style w:type="character" w:customStyle="1" w:styleId="ListLabel31">
    <w:name w:val="ListLabel 31"/>
    <w:rsid w:val="00F96C85"/>
    <w:rPr>
      <w:rFonts w:ascii="Courier New" w:hAnsi="Courier New" w:cs="Courier New" w:hint="default"/>
    </w:rPr>
  </w:style>
  <w:style w:type="character" w:customStyle="1" w:styleId="ListLabel32">
    <w:name w:val="ListLabel 32"/>
    <w:rsid w:val="00F96C85"/>
    <w:rPr>
      <w:rFonts w:ascii="Courier New" w:hAnsi="Courier New" w:cs="Courier New" w:hint="default"/>
    </w:rPr>
  </w:style>
  <w:style w:type="character" w:customStyle="1" w:styleId="ListLabel33">
    <w:name w:val="ListLabel 33"/>
    <w:rsid w:val="00F96C85"/>
    <w:rPr>
      <w:rFonts w:ascii="Courier New" w:hAnsi="Courier New" w:cs="Courier New" w:hint="default"/>
    </w:rPr>
  </w:style>
  <w:style w:type="character" w:customStyle="1" w:styleId="ListLabel34">
    <w:name w:val="ListLabel 34"/>
    <w:rsid w:val="00F96C85"/>
    <w:rPr>
      <w:rFonts w:ascii="Times New Roman" w:eastAsia="Times New Roman" w:hAnsi="Times New Roman" w:cs="Arial" w:hint="default"/>
      <w:sz w:val="18"/>
    </w:rPr>
  </w:style>
  <w:style w:type="character" w:customStyle="1" w:styleId="ListLabel35">
    <w:name w:val="ListLabel 35"/>
    <w:rsid w:val="00F96C85"/>
    <w:rPr>
      <w:rFonts w:ascii="Courier New" w:hAnsi="Courier New" w:cs="Courier New" w:hint="default"/>
    </w:rPr>
  </w:style>
  <w:style w:type="character" w:customStyle="1" w:styleId="ListLabel36">
    <w:name w:val="ListLabel 36"/>
    <w:rsid w:val="00F96C85"/>
    <w:rPr>
      <w:rFonts w:ascii="Courier New" w:hAnsi="Courier New" w:cs="Courier New" w:hint="default"/>
    </w:rPr>
  </w:style>
  <w:style w:type="character" w:customStyle="1" w:styleId="ListLabel37">
    <w:name w:val="ListLabel 37"/>
    <w:rsid w:val="00F96C85"/>
    <w:rPr>
      <w:rFonts w:ascii="Courier New" w:hAnsi="Courier New" w:cs="Courier New" w:hint="default"/>
    </w:rPr>
  </w:style>
  <w:style w:type="character" w:customStyle="1" w:styleId="ListLabel38">
    <w:name w:val="ListLabel 38"/>
    <w:rsid w:val="00F96C85"/>
    <w:rPr>
      <w:rFonts w:ascii="Times New Roman" w:eastAsia="Times New Roman" w:hAnsi="Times New Roman" w:cs="Arial" w:hint="default"/>
      <w:b/>
      <w:bCs w:val="0"/>
      <w:i w:val="0"/>
      <w:iCs w:val="0"/>
      <w:sz w:val="18"/>
    </w:rPr>
  </w:style>
  <w:style w:type="character" w:customStyle="1" w:styleId="ListLabel39">
    <w:name w:val="ListLabel 39"/>
    <w:rsid w:val="00F96C85"/>
    <w:rPr>
      <w:rFonts w:ascii="Courier New" w:hAnsi="Courier New" w:cs="Courier New" w:hint="default"/>
    </w:rPr>
  </w:style>
  <w:style w:type="character" w:customStyle="1" w:styleId="ListLabel40">
    <w:name w:val="ListLabel 40"/>
    <w:rsid w:val="00F96C85"/>
    <w:rPr>
      <w:rFonts w:ascii="Courier New" w:hAnsi="Courier New" w:cs="Courier New" w:hint="default"/>
    </w:rPr>
  </w:style>
  <w:style w:type="character" w:customStyle="1" w:styleId="ListLabel41">
    <w:name w:val="ListLabel 41"/>
    <w:rsid w:val="00F96C85"/>
    <w:rPr>
      <w:rFonts w:ascii="Courier New" w:hAnsi="Courier New" w:cs="Courier New" w:hint="default"/>
    </w:rPr>
  </w:style>
  <w:style w:type="character" w:customStyle="1" w:styleId="ListLabel42">
    <w:name w:val="ListLabel 42"/>
    <w:rsid w:val="00F96C85"/>
    <w:rPr>
      <w:rFonts w:ascii="Verdana" w:hAnsi="Verdana" w:hint="default"/>
      <w:b/>
      <w:bCs w:val="0"/>
      <w:sz w:val="18"/>
    </w:rPr>
  </w:style>
  <w:style w:type="character" w:customStyle="1" w:styleId="ListLabel43">
    <w:name w:val="ListLabel 43"/>
    <w:rsid w:val="00F96C85"/>
    <w:rPr>
      <w:b/>
      <w:bCs w:val="0"/>
    </w:rPr>
  </w:style>
  <w:style w:type="character" w:customStyle="1" w:styleId="ListLabel44">
    <w:name w:val="ListLabel 44"/>
    <w:rsid w:val="00F96C85"/>
    <w:rPr>
      <w:rFonts w:ascii="Verdana" w:hAnsi="Verdana" w:hint="default"/>
      <w:b/>
      <w:bCs w:val="0"/>
      <w:sz w:val="18"/>
    </w:rPr>
  </w:style>
  <w:style w:type="character" w:customStyle="1" w:styleId="ListLabel45">
    <w:name w:val="ListLabel 45"/>
    <w:rsid w:val="00F96C85"/>
    <w:rPr>
      <w:rFonts w:ascii="Verdana" w:hAnsi="Verdana" w:hint="default"/>
      <w:b/>
      <w:bCs w:val="0"/>
      <w:sz w:val="18"/>
    </w:rPr>
  </w:style>
  <w:style w:type="character" w:customStyle="1" w:styleId="ListLabel46">
    <w:name w:val="ListLabel 46"/>
    <w:rsid w:val="00F96C85"/>
    <w:rPr>
      <w:b/>
      <w:bCs w:val="0"/>
    </w:rPr>
  </w:style>
  <w:style w:type="character" w:customStyle="1" w:styleId="ListLabel47">
    <w:name w:val="ListLabel 47"/>
    <w:rsid w:val="00F96C85"/>
    <w:rPr>
      <w:b/>
      <w:bCs w:val="0"/>
    </w:rPr>
  </w:style>
  <w:style w:type="character" w:customStyle="1" w:styleId="ListLabel48">
    <w:name w:val="ListLabel 48"/>
    <w:rsid w:val="00F96C85"/>
    <w:rPr>
      <w:b/>
      <w:bCs w:val="0"/>
    </w:rPr>
  </w:style>
  <w:style w:type="character" w:customStyle="1" w:styleId="ListLabel49">
    <w:name w:val="ListLabel 49"/>
    <w:rsid w:val="00F96C85"/>
    <w:rPr>
      <w:b/>
      <w:bCs w:val="0"/>
    </w:rPr>
  </w:style>
  <w:style w:type="character" w:customStyle="1" w:styleId="ListLabel50">
    <w:name w:val="ListLabel 50"/>
    <w:rsid w:val="00F96C85"/>
    <w:rPr>
      <w:b/>
      <w:bCs w:val="0"/>
    </w:rPr>
  </w:style>
  <w:style w:type="character" w:customStyle="1" w:styleId="ListLabel51">
    <w:name w:val="ListLabel 51"/>
    <w:rsid w:val="00F96C85"/>
    <w:rPr>
      <w:b/>
      <w:bCs w:val="0"/>
    </w:rPr>
  </w:style>
  <w:style w:type="character" w:customStyle="1" w:styleId="Enlacedelndice">
    <w:name w:val="Enlace del índice"/>
    <w:rsid w:val="00F96C85"/>
  </w:style>
  <w:style w:type="character" w:customStyle="1" w:styleId="WW8Num14z0">
    <w:name w:val="WW8Num14z0"/>
    <w:rsid w:val="00F96C85"/>
    <w:rPr>
      <w:rFonts w:ascii="Times New Roman" w:hAnsi="Times New Roman" w:cs="Times New Roman" w:hint="default"/>
      <w:b/>
      <w:bCs/>
    </w:rPr>
  </w:style>
  <w:style w:type="character" w:customStyle="1" w:styleId="WW8Num14z1">
    <w:name w:val="WW8Num14z1"/>
    <w:rsid w:val="00F96C85"/>
    <w:rPr>
      <w:rFonts w:ascii="Times New Roman" w:hAnsi="Times New Roman" w:cs="Times New Roman" w:hint="default"/>
      <w:b/>
      <w:bCs w:val="0"/>
    </w:rPr>
  </w:style>
  <w:style w:type="character" w:customStyle="1" w:styleId="WW8Num9z0">
    <w:name w:val="WW8Num9z0"/>
    <w:rsid w:val="00F96C85"/>
    <w:rPr>
      <w:rFonts w:ascii="Times New Roman" w:hAnsi="Times New Roman" w:cs="Times New Roman" w:hint="default"/>
    </w:rPr>
  </w:style>
  <w:style w:type="character" w:customStyle="1" w:styleId="WW8Num9z1">
    <w:name w:val="WW8Num9z1"/>
    <w:rsid w:val="00F96C85"/>
  </w:style>
  <w:style w:type="character" w:customStyle="1" w:styleId="WW8Num9z2">
    <w:name w:val="WW8Num9z2"/>
    <w:rsid w:val="00F96C85"/>
  </w:style>
  <w:style w:type="character" w:customStyle="1" w:styleId="WW8Num9z3">
    <w:name w:val="WW8Num9z3"/>
    <w:rsid w:val="00F96C85"/>
  </w:style>
  <w:style w:type="character" w:customStyle="1" w:styleId="WW8Num9z4">
    <w:name w:val="WW8Num9z4"/>
    <w:rsid w:val="00F96C85"/>
  </w:style>
  <w:style w:type="character" w:customStyle="1" w:styleId="WW8Num9z5">
    <w:name w:val="WW8Num9z5"/>
    <w:rsid w:val="00F96C85"/>
  </w:style>
  <w:style w:type="character" w:customStyle="1" w:styleId="WW8Num9z6">
    <w:name w:val="WW8Num9z6"/>
    <w:rsid w:val="00F96C85"/>
  </w:style>
  <w:style w:type="character" w:customStyle="1" w:styleId="WW8Num9z7">
    <w:name w:val="WW8Num9z7"/>
    <w:rsid w:val="00F96C85"/>
  </w:style>
  <w:style w:type="character" w:customStyle="1" w:styleId="WW8Num9z8">
    <w:name w:val="WW8Num9z8"/>
    <w:rsid w:val="00F96C85"/>
  </w:style>
  <w:style w:type="character" w:customStyle="1" w:styleId="WW8Num5z0">
    <w:name w:val="WW8Num5z0"/>
    <w:rsid w:val="00F96C85"/>
    <w:rPr>
      <w:rFonts w:ascii="Symbol" w:hAnsi="Symbol" w:cs="Symbol" w:hint="default"/>
    </w:rPr>
  </w:style>
  <w:style w:type="character" w:customStyle="1" w:styleId="WW8Num5z1">
    <w:name w:val="WW8Num5z1"/>
    <w:rsid w:val="00F96C85"/>
    <w:rPr>
      <w:rFonts w:ascii="Courier New" w:hAnsi="Courier New" w:cs="Courier New" w:hint="default"/>
    </w:rPr>
  </w:style>
  <w:style w:type="character" w:customStyle="1" w:styleId="WW8Num5z2">
    <w:name w:val="WW8Num5z2"/>
    <w:rsid w:val="00F96C85"/>
    <w:rPr>
      <w:rFonts w:ascii="Wingdings" w:hAnsi="Wingdings" w:cs="Wingdings" w:hint="default"/>
    </w:rPr>
  </w:style>
  <w:style w:type="character" w:customStyle="1" w:styleId="Vietas">
    <w:name w:val="Viñetas"/>
    <w:rsid w:val="00F96C85"/>
    <w:rPr>
      <w:rFonts w:ascii="OpenSymbol" w:eastAsia="OpenSymbol" w:hAnsi="OpenSymbol" w:cs="OpenSymbol" w:hint="default"/>
    </w:rPr>
  </w:style>
  <w:style w:type="character" w:customStyle="1" w:styleId="WW8Num8z0">
    <w:name w:val="WW8Num8z0"/>
    <w:rsid w:val="00F96C85"/>
    <w:rPr>
      <w:rFonts w:ascii="Times New Roman" w:eastAsia="Arial Unicode MS" w:hAnsi="Times New Roman" w:cs="Times New Roman" w:hint="default"/>
    </w:rPr>
  </w:style>
  <w:style w:type="character" w:customStyle="1" w:styleId="WW8Num8z1">
    <w:name w:val="WW8Num8z1"/>
    <w:rsid w:val="00F96C85"/>
    <w:rPr>
      <w:rFonts w:ascii="Courier New" w:hAnsi="Courier New" w:cs="Courier New" w:hint="default"/>
    </w:rPr>
  </w:style>
  <w:style w:type="character" w:customStyle="1" w:styleId="WW8Num8z2">
    <w:name w:val="WW8Num8z2"/>
    <w:rsid w:val="00F96C85"/>
    <w:rPr>
      <w:rFonts w:ascii="Wingdings" w:hAnsi="Wingdings" w:cs="Wingdings" w:hint="default"/>
    </w:rPr>
  </w:style>
  <w:style w:type="character" w:customStyle="1" w:styleId="WW8Num8z3">
    <w:name w:val="WW8Num8z3"/>
    <w:rsid w:val="00F96C85"/>
    <w:rPr>
      <w:rFonts w:ascii="Symbol" w:hAnsi="Symbol" w:cs="Symbol" w:hint="default"/>
    </w:rPr>
  </w:style>
  <w:style w:type="character" w:customStyle="1" w:styleId="TextoindependienteCar1">
    <w:name w:val="Texto independiente Car1"/>
    <w:basedOn w:val="Fuentedeprrafopredeter"/>
    <w:link w:val="Textoindependiente"/>
    <w:semiHidden/>
    <w:locked/>
    <w:rsid w:val="00F96C85"/>
    <w:rPr>
      <w:rFonts w:ascii="Tms Rmn" w:eastAsia="Times New Roman" w:hAnsi="Tms Rmn" w:cs="Times New Roman"/>
      <w:sz w:val="20"/>
      <w:szCs w:val="20"/>
    </w:rPr>
  </w:style>
  <w:style w:type="character" w:customStyle="1" w:styleId="EncabezadoCar1">
    <w:name w:val="Encabezado Car1"/>
    <w:basedOn w:val="Fuentedeprrafopredeter"/>
    <w:link w:val="Encabezado"/>
    <w:semiHidden/>
    <w:locked/>
    <w:rsid w:val="00F96C85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1">
    <w:name w:val="Pie de página Car1"/>
    <w:basedOn w:val="Fuentedeprrafopredeter"/>
    <w:link w:val="Piedepgina"/>
    <w:semiHidden/>
    <w:locked/>
    <w:rsid w:val="00F96C85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Car1">
    <w:name w:val="Título Car1"/>
    <w:basedOn w:val="Fuentedeprrafopredeter"/>
    <w:link w:val="Ttulo"/>
    <w:locked/>
    <w:rsid w:val="00F96C85"/>
    <w:rPr>
      <w:rFonts w:ascii="Times New Roman" w:eastAsia="Times New Roman" w:hAnsi="Times New Roman" w:cs="Arial"/>
      <w:b/>
      <w:bCs/>
      <w:kern w:val="2"/>
      <w:sz w:val="20"/>
      <w:szCs w:val="32"/>
      <w:lang w:val="es-BO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semiHidden/>
    <w:locked/>
    <w:rsid w:val="00F96C8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1">
    <w:name w:val="Texto nota pie Car1"/>
    <w:basedOn w:val="Fuentedeprrafopredeter"/>
    <w:link w:val="Textonotapie"/>
    <w:semiHidden/>
    <w:locked/>
    <w:rsid w:val="00F96C85"/>
    <w:rPr>
      <w:rFonts w:ascii="Calibri" w:eastAsia="Calibri" w:hAnsi="Calibri" w:cs="Times New Roman"/>
      <w:sz w:val="20"/>
      <w:szCs w:val="20"/>
      <w:lang w:val="es-BO"/>
    </w:rPr>
  </w:style>
  <w:style w:type="character" w:customStyle="1" w:styleId="TextonotaalfinalCar1">
    <w:name w:val="Texto nota al final Car1"/>
    <w:basedOn w:val="Fuentedeprrafopredeter"/>
    <w:link w:val="Textonotaalfinal"/>
    <w:semiHidden/>
    <w:locked/>
    <w:rsid w:val="00F96C8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ubttuloCar1">
    <w:name w:val="Subtítulo Car1"/>
    <w:basedOn w:val="Fuentedeprrafopredeter"/>
    <w:link w:val="Subttulo"/>
    <w:locked/>
    <w:rsid w:val="00F96C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paragraph" w:customStyle="1" w:styleId="iAutoList">
    <w:name w:val="(i) AutoList"/>
    <w:basedOn w:val="aparagraphs"/>
    <w:next w:val="Normal"/>
    <w:rsid w:val="00F96C85"/>
    <w:pPr>
      <w:tabs>
        <w:tab w:val="left" w:pos="1584"/>
      </w:tabs>
      <w:ind w:left="1584" w:hanging="432"/>
    </w:pPr>
  </w:style>
  <w:style w:type="character" w:styleId="Hipervnculo">
    <w:name w:val="Hyperlink"/>
    <w:basedOn w:val="DefaultParagraphFont"/>
    <w:semiHidden/>
    <w:unhideWhenUsed/>
    <w:rsid w:val="00F96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 RC. Cejas</dc:creator>
  <cp:lastModifiedBy>Ronal RC. Cejas</cp:lastModifiedBy>
  <cp:revision>2</cp:revision>
  <dcterms:created xsi:type="dcterms:W3CDTF">2020-01-07T21:04:00Z</dcterms:created>
  <dcterms:modified xsi:type="dcterms:W3CDTF">2020-01-07T21:06:00Z</dcterms:modified>
</cp:coreProperties>
</file>